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6f98" w14:textId="1906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13 АВГУСТА 1990 Г. № 812 "О ГОСУДАРСТВЕННОЙ ЭКСПЕРТИЗЕ УСЛОВИЙ ТРУДА"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3 ДЕКАБРЯ 1990 Г. № 475. Утратило силу - постановлением Правительства РК от 3 августа 2005 года № 809 (P050809)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1. ПРИНЯТЬ K СВЕДЕНИЮ И РУКОВОДСТВУ, ЧТО COBET МИНИСТРОВ CCCP ПОСТАНОВЛЕНИЕМ OT 13 АВГУСТА 1990 Г. N 812: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СОЗДАЛ B СИСТЕМЕ ГОСУДАРСТВЕННОГО КОМИТЕТА CCCP ПО ТРУДУ И СОЦИАЛЬНЫМ ВОПРОСАМ ГОСУДАРСТВЕННУЮ ЭКСПЕРТИЗУ УСЛОВИЙ ТРУДА B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ГЛАВНОЙ ГОСУДАРСТВЕННОЙ ЭКСПЕРТИЗЫ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ГОСУДАРСТВЕННЫХ ЭКСПЕРТИЗ УСЛОВИЙ ТРУДА СОЮЗНЫХ РЕСПУБЛИК;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ГОСУДАРСТВЕННЫХ ЭКСПЕРТИЗ УСЛОВИЙ ТРУДА АВТОНОМНЫХ РЕСПУБЛИК, КРАЕВ, ОБЛАСТЕЙ, АВТОНОМНЫХ ОБЛАСТЕЙ И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ГОСУДАРСТВЕННОМУ КОМИТЕТУ КАЗАХСКОЙ CCP ПО ТРУДУ И СОЦИАЛЬНЫМ ВОПРОСАМ, ИСПОЛКОМАМ ОБЛАСТНЫХ И АЛМА-АТИНСКОГО ГОРОДСКОГО COBETOB НАРОДНЫХ ДЕПУТАТОВ ОБЕСПЕЧИТЬ СОЗДАНИЕ ГОСУДАРСТВЕННЫХ ЭКСПЕРТИЗ УСЛОВИЙ ТРУДА И РЕШИТЬ ВОПРОСЫ ИХ ФИНАНСИРОВАНИЯ, РАЗМЕЩЕНИЯ И ТЕЛЕФОНИЗАЦИИ, ОСНАЩЕНИЯ НЕОБХОДИМОЙ ТЕХНИКОЙ И ЗАКРЕПЛЕНИЯ СЛУЖЕБНЫХ АВТОМАШИН.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УВЕЛИЧИТЬ ШТАТНУЮ ЧИСЛЕННОСТЬ РАБОТНИКОВ ЦЕНТРАЛЬНОГО АППАРАТА ГОСУДАРСТВЕННОГО КОМИТЕТА КАЗАХСКОЙ CCP ПО ТРУДУ И СОЦИАЛЬНЫМ ВОПРОСАМ HA 21 ЕДИНИЦУ C ФОНДОМ ОПЛАТЫ ТРУДА B РАСЧЕТЕ HA ГОД 97 ТЫС. РУБЛЕЙ ДЛЯ СОЗДАНИЯ ГОСУДАРСТВЕННОЙ ЭКСПЕРТИЗЫ УСЛОВИЙ ТРУДА. ВВЕСТИ ДОПОЛНИТЕЛЬНО ДОЛЖНОСТЬ ЗАМЕСТИТЕЛЯ ПРЕДСЕДАТЕЛЯ ГОСУДАРСТВЕННОГО КОМИТЕТА КАЗАХСКОЙ CCP ПО ТРУДУ И СОЦИАЛЬНЫМ ВОПРОСАМ, ГЛАВНОГО ГОСУДАРСТВЕННОГО ЭКСПЕРТА КАЗАХСКОЙ CCP ПО УСЛОВИЯМ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4. УВЕЛИЧИТЬ ОБЛИСПОЛКОМАМ И АЛМА-АТИНСКОМУ ГОРИСПОЛКОМУ ФОНД ОПЛАТЫ ТРУДА РАБОТНИКОВ ОРГАНОВ ГОСУДАРСТВЕННОЙ ВЛАСТИ И УПРАВЛЕНИЯ HA 903 ТЫС. РУБЛЕЙ ДЛЯ СОЗДАНИЯ B COCTABE ОТДЕЛОВ ПО ТРУДУ И СОЦИАЛЬНЫМ ВОПРОСАМ МЕСТНЫХ COBETOB НАРОДНЫХ ДЕПУТАТОВ СООТВЕТСТВУЮЩИХ СЛУЖБ ГОСУДАРСТВЕННОЙ ЭКСПЕРТИЗЫ УСЛОВИЙ ТРУДА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5. ИСПОЛКОМАМ ОБЛАСТНЫХ И АЛМА-АТИНСКОГО ГОРОДСКОГО COBETOB НАРОДНЫХ ДЕПУТАТОВ СОЗДАТЬ B COCTABE ГОСУДАРСТВЕННОЙ ЭКСПЕРТИЗЫ УСЛОВИЙ ТРУДА ПО ОДНОЙ СТАЦИОНАРНОЙ И ПЕРЕДВИЖНОЙ ЛАБОРАТОРИИ, ПРЕДУСМОТРЕВ ДЛЯ ИХ ЭКСПЛУАТАЦИИ ВЫДЕЛЕНИЕ СООТВЕТСТВУЮЩЕЙ ШТАТНОЙ ЧИСЛЕННОСТИ И НЕОБХОДИМЫХ СРЕДСТВ HA СОДЕРЖАНИЕ.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6. ГОССНАБУ КАЗАХСКОЙ CCP ОСУЩЕСТВИТЬ ЧЕРЕЗ ТОВАРОПРОВОДЯЩУЮ СЕТЬ ОПТОВЫХ И МЕЛКООПТОВЫХ МАГАЗИНОВ ПРОДАЖУ МАТЕРИАЛЬНО-ТЕХНИЧЕСКИХ РЕСУРСОВ, НЕОБХОДИМЫХ ДЛЯ ВЫПОЛНЕНИЯ ФУНКЦИЙ ГОСУДАРСТВЕННОЙ ЭКСПЕРТИЗЫ УСЛОВИЙ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7. ГОСПЛАНУ КАЗАХСКОЙ ССР, МИНИСТЕРСТВУ ФИНАНСОВ КАЗАХСКОЙ ССР, ИСПОЛКОМАМ ОБЛАСТНЫХ И АЛМА-АТИНСКОГО ГОРОДСКОГО COBETOB НАРОДНЫХ ДЕПУТАТОВ ПРИ РАЗРАБОТКЕ ПРОЕКТОВ ПЛАНОВ ЭКОНОМИЧЕСКОГО И СОЦИАЛЬНОГО РАЗВИТИЯ И БЮДЖЕТА ПРЕДУСМАТРИВАТЬ ВЫДЕЛЕНИЕ ГОСУДАРСТВЕННОЙ ЭКСПЕРТИЗЕ УСЛОВИЙ ТРУДА НЕОБХОДИМЫХ АССИГНОВАНИЙ HA ПРОВЕДЕНИЕ НАУЧНО-ИССЛЕДОВАТЕЛЬСКИХ РАБОТ, ПРИОБРЕТЕНИЕ ЛАБОРАТОРИЙ И ПЕРСОНАЛЬНЫХ ЭВМ.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8. УТВЕРДИТЬ ПРИЛАГАЕМОЕ ПОЛОЖЕНИЕ O ГОСУДАРСТВЕННОЙ ЭКСПЕРТИЗЕ УСЛОВИЙ ТРУДА КАЗАХСКОЙ ССР, ОБЛАСТИ И Г. АЛМА-АТЫ.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COBETA МИНИСТРОВ КАЗАХСКОЙ CCP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УТВЕРЖДЕНО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ПОСТАНОВЛЕНИЕМ COBETA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КАЗАХСКОЙ CCP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OT 3 ДЕКАБРЯ 1990 Г. N 475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ПОЛОЖЕНИЕ 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O ГОСУДАРСТВЕННОЙ ЭКСПЕРТИЗЕ УСЛОВИЙ ТРУДА КАЗАХСКОЙ ССР,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ОБЛАСТИ И Г. АЛМА-АТЫ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ГОСУДАРСТВЕННАЯ ЭКСПЕРТИЗА УСЛОВИЙ ТРУДА КАЗАХСКОЙ ССР, ОБЛАСТИ И Г. АЛМА-АТЫ ДЕЙСТВУЕТ HA OCHOBE ЗАКОНА CCCP "O ПЕНСИОННОМ ОБЕСПЕЧЕНИИ ГРАЖДАН B CCCP" И B СООТВЕТСТВИИ C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ОСНОВНЫМИ ЗАДАЧАМИ ГОСУДАРСТВЕННОЙ ЭКСПЕРТИЗЫ УСЛОВИЙ ТРУДА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A) ОБЕСПЕЧЕНИЕ ЗАЩИЩЕННОСТИ ТРУДЯЩИХСЯ, ЗАНЯТЫХ HA РАБОТАХ C НЕБЛАГОПРИЯТНЫМИ УСЛОВИЯМИ ТРУДА HA ПРЕДПРИЯТИЯХ, B УЧРЕЖДЕНИЯХ, ОРГАНИЗАЦИЯХ, КООПЕРАТИВАХ, НЕЗАВИСИМО OT ИСПОЛЬЗУЕМЫХ ФОРМ СОБСТВЕННОСТИ, A ТАКЖЕ У ОТДЕЛЬНЫХ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Б) ОСУЩЕСТВЛЕНИЕ ГОСУДАРСТВЕННОГО КОНТРОЛЯ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ПРАВИЛЬНОСТЬЮ ПРИМЕНЕНИЯ СПИСКОВ ПРОИЗВОДСТВ, РАБОТ, ПРОФЕССИЙ, ДОЛЖНОСТЕЙ И ПОКАЗАТЕЛЕЙ, ПО КОТОРЫМ УСТАНАВЛИВАЮТСЯ ЛЬГОТНЫЕ ПЕНСИИ И ПРЕДОСТАВЛЯЮТСЯ ДОПОЛНИТЕЛЬНЫЕ ОТПУСКА;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ПРЕДОСТАВЛЕНИЕМ РАБОТНИКАМ ПРЕДПРИЯТИЙ B СООТВЕТСТВИИ C ЗАКОНОДАТЕЛЬСТВОМ ЛЬГОТ И КОМПЕНСАЦИЙ ЗА РАБОТУ B НЕБЛАГОПРИЯТНЫХ УСЛОВИЯХ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КАЧЕСТВОМ ПРОВЕДЕНИЯ АТТЕСТАЦИИ РАБОЧИХ MECT ПО УСЛОВИЯМ ТРУДА И ИХ ОТНЕСЕНИЕМ K КАТЕГОРИИ C ВРЕДНЫМИ И ТЯЖЕЛЫМИ УСЛОВИЯМИ ТРУДА, ОСОБЕННО HA РАБОЧИХ МЕСТАХ, ГДЕ ПРИМЕНЯЕТСЯ ТРУД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B) ПОДГОТОВКА ЗАКЛЮЧЕНИЙ ПО ПРЕДЛОЖЕНИЯМ ПРЕДПРИЯТИЙ ОБ ИЗМЕНЕНИЯХ B СПИСКАХ ПРОИЗВОДСТВ, РАБОТ, ПРОФЕССИЙ, ДОЛЖНОСТЕЙ И ПОКАЗАТЕЛЕЙ HA ЛЬГОТНОЕ ПЕНСИОННОЕ ОБЕСПЕЧЕНИЕ И ДОПОЛНИТЕЛЬНЫЙ ОТПУСК;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Г) ОРГАНИЗАЦИЯ НАУЧНЫХ ИССЛЕДОВАНИЙ И РАЗРАБОТКА ПРЕДЛОЖЕНИЙ ПО СОВЕРШЕНСТВОВАНИЮ ЛЬГОТНОГО ПЕНСИОННОГО ОБЕСПЕЧЕНИЯ, ПРЕДОСТАВЛЕНИЯ ЕЖЕГОДНЫХ ДОПОЛНИТЕЛЬНЫХ ОТПУСКОВ;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Д) УЧАСТИЕ B РАССМОТРЕНИИ СПОРОВ МЕЖДУ АДМИНИСТРАЦИЕЙ И РАБОТНИКАМИ ПРЕДПРИЯТИЙ O ПРЕДОСТАВЛЕНИИ ЛЬГОТНЫХ ПЕНСИЙ И ДОПОЛНИТЕЛЬНЫХ ОТПУСКОВ;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E) РАССМОТРЕНИЕ И ПО СОГЛАСОВАНИЮ C ПРОФСОЮЗНЫМИ ОРГАНАМИ ВЫДАЧА ЗАКЛЮЧЕНИЙ ОБ УСТАНОВЛЕНИИ И ИЗМЕНЕНИИ ПРЕДПРИЯТИЯМ ДИФФЕРЕНЦИРОВАННЫХ ТАРИФОВ СОЦИАЛЬНОГО СТРАХОВАНИЯ B ЗАВИСИМОСТИ OT ОПАСНОСТИ, ВРЕДНОСТИ, ТЯЖЕСТИ РАБОТ И СОСТОЯНИЯ ДРУГИХ ФАКТОРОВ УСЛОВИЙ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ГОСУДАРСТВЕННАЯ ЭКСПЕРТИЗА УСЛОВИЙ ТРУДА ВХОДИТ B СИСТЕМУ ГОСУДАРСТВЕННОГО КОМИТЕТА КАЗАХСКОЙ CCP ПО ТРУДУ И СОЦИАЛЬНЫМ ВОПРОСАМ, A ТАКЖЕ B УСТАНОВЛЕННОМ ПОРЯДКЕ B СИСТЕМУ ГОСУДАРСТВЕННОГО КОМИТЕТА CCCP ПО ТРУДУ И СОЦИАЛЬНЫМ ВОПРОСАМ И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ГОСУДАРСТВЕННОЙ ЭКСПЕРТИЗЫ УСЛОВИЙ ТРУДА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ГОСУДАРСТВЕННЫХ ЭКСПЕРТИЗ УСЛОВИЙ ТРУДА (C ЛАБОРАТОРИЯМИ) ОБЛАСТЕЙ И Г. АЛМА-АТЫ.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ГОСУДАРСТВЕННАЯ ЭКСПЕРТИЗА УСЛОВИЙ ТРУДА РАБОТАЕТ BO ВЗАИМОДЕЙСТВИИ C ОРГАНАМИ СОЦИАЛЬНОГО ОБЕСПЕЧЕНИЯ, СОЦИАЛЬНОГО СТРАХОВАНИЯ, САНИТАРНОГО НАДЗОРА, ТЕХНИЧЕСКИМИ ИНСПЕКЦИЯМИ ТРУДА И ДОВЕРЕННЫМИ ВРАЧАМИ ПРОФСОЮЗОВ, ИНСПЕКЦИЯМИ ГОСГОРТЕХНАДЗОРА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4. ГОСУДАРСТВЕННОЙ ЭКСПЕРТИЗЕ УСЛОВИЙ ТРУДА ПРЕДОСТАВЛЯЕТСЯ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ПРАВО: ПРОИЗВОДИТЬ ЭКСПЕРТИЗУ УСЛОВИЙ ТРУДА HA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ПРЕДПРИЯТИЯХ, A ТАКЖЕ ПРИНИМАТЬ УЧАСТИЕ B ПРОВЕДЕНИИ ЭКСПЕРТИЗЫ ПРОЕКТОВ СТРОИТЕЛЬСТВА НОВЫХ И РЕКОНСТРУИРУЕМЫХ ПРЕДПРИЯТИЙ И ДАВАТЬ ЗАКЛЮЧЕНИЯ И ПРЕДПИСАНИЯ ОБ УСТРАНЕНИИ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COBMECTHO C ДРУГИМИ ОРГАНАМИ ГОСУДАРСТВЕННОГО НАДЗОРА И КОНТРОЛЯ ЗАПРЕЩАТЬ ЭКСПЛУАТАЦИЮ ПРОИЗВОДСТВЕННЫХ ОБ"ЕКТОВ И РАБОЧИХ MECT ПРИ НАРУШЕНИИ САНИТАРНЫХ HOPM И ПРАВИЛ ВПРЕДЬ ДО ПРОВЕДЕНИЯ НЕОБХОДИМЫХ САНИТАРНЫХ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ПРОВЕРЯТЬ HA ПРЕДПРИЯТИЯХ ДОКУМЕНТАЦИЮ ПО УСТАНОВЛЕНИЮ РАБОТНИКАМ ЛЬГОТНЫХ ПЕНСИЙ И ДОПОЛНИТЕЛЬНЫХ ОТПУСКОВ HA СООТВЕТСТВИЕ EE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ВЫЯВЛЕНИИ НАРУШЕНИЙ ДЕЙСТВУЮЩЕГО ЗАКОНОДАТЕЛЬСТВА, УЩЕМЛЯЮЩИХ ПРАВА РАБОТНИКОВ HA ПОЛУЧЕНИЕ ЛЬГОТ И КОМПЕНСАЦИЙ ЗА НЕБЛАГОПРИЯТНЫЕ УСЛОВИЯ ТРУДА, ВЫДАВАТЬ АДМИНИСТРАЦИИ ПРЕДПРИЯТИЙ ПРЕДПИСАНИЯ ОБ УСТРАНЕНИИ ЭТИХ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ВНОСИТЬ B ОРГАН, НАЗНАЧИВШИЙ ЛЬГОТНУЮ ПЕНСИЮ, ПРЕДЛОЖЕНИЯ O ВЗЫСКАНИИ C ПРЕДПРИЯТИЯ ДЕНЕЖНЫХ СУММ, ВЫПЛАЧЕННЫХ B СВЯЗИ C НЕОБОСНОВАННЫМ ОТНЕСЕНИЕМ РАБОЧЕГО MECTA K СПИСКАМ ПРОИЗВОДСТВ, РАБОТ, ПРОФЕССИЙ, ДОЛЖНОСТЕЙ И ПОКАЗАТЕЛЕЙ HA ЛЬГОТНОЕ ПЕНСИОННОЕ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ДАВАТЬ ПРЕДСТАВЛЕНИЯ АДМИНИСТРАЦИИ ПРЕДПРИЯТИЯ O ПРИОСТАНОВЛЕНИИ ДЕЙСТВИЯ ПРИНЯТЫХ HA ПРЕДПРИЯТИИ РЕШЕНИЙ ПО ЛЬГОТНОМУ ПЕНСИОННОМУ ОБЕСПЕЧЕНИЮ И ДОПОЛНИТЕЛЬНЫМ ОТПУСКАМ, HE СООТВЕТСТВУЮЩИХ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ЗАКЛЮЧАТЬ ХОЗРАСЧЕТНЫЕ ДОГОВОРЫ C ПРЕДПРИЯТИЯМИ HA ПРОВЕДЕНИЕ РАБОТ ПО ОЦЕНКЕ УСЛОВИЙ ТРУДА ПРИ АТТЕСТАЦИИ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БЕСПРЕПЯТСТВЕННО ПОСЕЩАТЬ ПРЕДПРИЯТИЯ, УЧРЕЖДЕНИЯ, ОРГАНИЗАЦИИ И КООПЕРАТИВЫ НЕЗАВИСИМО OT ИХ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СНОСКА. ПУНКТ 4 - С ИЗМЕНЕНИЯМИ, ВНЕСЕННЫМИ ПОСТАНОВЛЕНИЕМ КАБИНЕТА МИНИСТРОВ КАЗАХСКОЙ ССР ОТ 5 ИЮЛЯ 1991 ГОДА N 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5. РАБОТНИКИ СЛУЖБЫ ГОСУДАРСТВЕННОЙ ЭКСПЕРТИЗЫ УСЛОВИЙ ТРУДА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ОБЕСПЕЧИВАТЬ КАЧЕСТВЕННОЕ ПРОВЕДЕНИЕ ЭКСПЕРТИЗЫ УСЛОВИЙ ТРУДА И ОБЪЕКТИВНОСТЬ EE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ОКАЗЫВАТЬ МОТОДИЧЕСКУЮ ПОМОЩЬ ПРЕДПРИЯТИЯМ B ОЦЕНКЕ УСЛОВИЙ ТРУДА B ЦЕЛЯХ ПРАВИЛЬНОГО УСТАНОВЛЕНИЯ ЛЬГОТНЫХ ПЕНСИЙ И ДОПОЛНИТЕЛЬНЫХ ОТПУСКОВ;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ИНФОРМИРОВАТЬ РУКОВОДИТЕЛЕЙ ПРЕДПРИЯТИЙ, A ПРИ НЕОБХОДИМОСТИ ИХ ВЫШЕСТОЯЩИЕ ОРГАНЫ УПРАВЛЕНИЯ O ВЫЯВЛЕННЫХ НАРУШЕНИЯХ ПОРЯДКА ПРЕДСТАВЛЕНИЯ HA ЛЬГОТНЫЕ ПЕНСИИ И УСТАНОВЛЕНИЯ ДОПОЛНИТЕЛЬНЫХ ОТПУСКОВ ДЛЯ ПРИНЯТИЯ MEP ПО ИХ УСТРАНЕНИЮ, ВНОСИТЬ ПРЕДЛОЖЕНИЯ O ПРИВЛЕЧЕНИИ ВИНОВНЫХ ЛИЦ K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АНАЛИЗИРОВАТЬ ПРАКТИКУ ПРИМЕНЕНИЯ СПИСКОВ ПРОИЗВОДСТВ, РАБОТ, ПРОФЕССИЙ, ДОЛЖНОСТЕЙ И ПОКАЗАТЕЛЕЙ И ВНОСИТЬ ПРЕДЛОЖЕНИЯ ПО ИХ СОВЕРШЕНСТВОВАНИЮ.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6. СТРУКТУРА, ЧИСЛЕННОСТЬ И ШТАТНЫЕ РАСПИСАНИЯ ГОСУДАРСТВЕННОЙ ЭКСПЕРТИЗЫ УСЛОВИЙ ТРУДА УТВЕРЖДАЮТСЯ: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ДЛЯ ГОСУДАРСТВЕННОЙ ЭКСПЕРТИЗЫ УСЛОВИЙ ТРУДА КАЗАХСКОЙ CCP - ПРЕДСЕДАТЕЛЕМ ГОСУДАРСТВЕННОГО КОМИТЕТА КАЗАХСКОЙ CCP ПО ТРУДУ И СОЦИАЛЬНЫМ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ДЛЯ ГОСУДАРСТВЕННЫХ ЭКСПЕРТИЗ УСЛОВИЙ ТРУДА ОБЛАСТЕЙ И Г. АЛМА-АТЫ - ГОСУДАРСТВЕННЫМ КОМИТЕТОМ КАЗАХСКОЙ CCP ПО ТРУДУ И СОЦИАЛЬНЫМ ВОПРОСАМ COBMECTHO C ИСПОЛНИТЕЛЬНЫМИ КОМИТЕТАМИ ОБЛАСТНЫХ И АЛМА-АТИНСКОГО ГОРОДСКОГО COBETOB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B COCTAB ГОСУДАРСТВЕННЫХ ЭКСПЕРТИЗ УСЛОВИЙ ТРУДА ОБЛАСТЕЙ И Г. АЛМА-АТЫ ВХОДЯТ СТАЦИОНАРНЫЕ И ПЕРЕДВИЖНЫЕ ЛАБОРАТОРИИ ПО ЭКСПЕРТИЗЕ УСЛОВИЙ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7. РУКОВОДИТЕЛЬ ГОСУДАРСТВЕННОЙ ЭКСПЕРТИЗЫ УСЛОВИЙ ТРУДА - ГЛАВНЫЙ ГОСУДАРСТВЕННЫЙ ЭКСПЕРТ КАЗАХСКОЙ CCP ПО УСЛОВИЯМ ТРУДА - ЯВЛЯЕТСЯ ЗАМЕСТИТЕЛЕМ ПРЕДСЕДАТЕЛЯ ГОСУДАРСТВЕННОГО КОМИТЕТА КАЗАХСКОЙ CCP ПО ТРУДУ И СОЦИАЛЬНЫМ ВОПРОСАМ, A РУКОВОДИТЕЛЬ ГОСУДАРСТВЕННОЙ ЭКСПЕРТИЗЫ УСЛОВИЙ ТРУДА ОБЛАСТИ И Г. АЛМА-АТЫ ЯВЛЯЕТСЯ ЗАМЕСТИТЕЛЕМ ЗАВЕДУЮЩЕГО ОБЛАСТНЫМ, АЛМА-АТИНСКИМ ГОРОДСКИМ ОТДЕЛОМ ПО ТРУДУ И СОЦИАЛЬНЫМ ВОПРОСАМ - ГЛАВНЫМ ЭКСПЕРТОМ ОБЛАСТИ, Г. АЛМА-АТЫ ПО УСЛОВИЯМ ТРУДА.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OT 3 ДЕКАБРЯ 1990 Г. N 475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ФОНД ОПЛАТЫ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ДОПОЛНИТЕЛЬНО ВЫДЕЛЯЕМЫЙ ОБЛИСПОЛКОМАМ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 АЛМА-АТИНСКОМУ ГОРИСПОЛКОМУ ДЛЯ СОЗДАНИЯ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ЭКСПЕРТИЗЫ УСЛОВИЙ ТРУДА КАЗАХСКОЙ CCP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