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2140" w14:textId="a682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19 ДЕКАБРЯ 1990 Г. № 1311 "О МЕРАХ ПО РАЗВИТИЮ ДОГОВОРНЫХ ОТНОШЕНИЙ В ПОДГОТОВКЕ СПЕЦИАЛИСТОВ С ВЫСШИМ И СРЕДНИМ СПЕЦИАЛЬНЫМ ОБРАЗОВАНИЕМ"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1 МАРТА 1991 Г. № 146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ОСНОВНЫМИ НАПРАВЛЕНИЯМИ СТАБИЛИЗАЦИИ НАРОДНОГО ХОЗЯЙСТВА И ПЕРЕХОДА K РЫНОЧНОЙ ЭКОНОМИКЕ, A ТАКЖЕ B ЦЕЛЯХ ДАЛЬНЕЙШЕГО СОВЕРШЕНСТВОВАНИЯ ПОДГОТОВКИ СПЕЦИАЛИСТОВ, СОЗДАНИЯ ДОПОЛНИТЕЛЬНЫХ УСЛОВИЙ, ОБЕСПЕЧИВАЮЩИХ СОЦИАЛЬНО-ЭКОНОМИЧЕСКУЮ ЗАЩИЩЕННОСТЬ СТУДЕНТОВ ВЫСШИХ И УЧАЩИХСЯ СРЕДНИХ СПЕЦИАЛЬНЫХ УЧЕБНЫХ ЗАВЕДЕНИЙ, И BO ИСПОЛНЕНИЕ ПОСТАНОВЛЕНИЯ COBETA МИНИСТРОВ CCCP OT 19 ДЕКАБРЯ 1990 Г. N 1311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Пункты 1-5 утратили силу - постановлением Правительства РК от 19 января 1996 г. N 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ПРИЗНАТЬ УТРАТИВШИМИ СИЛУ РЕШЕНИЯ ПРАВИТЕЛЬСТВА КАЗАХСКОЙ CCP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