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2b65" w14:textId="7172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упорядочению и обеспечению государственной сохранности документов и архивов упраздняемых (реорганизуемых) министерств И ведомств Казахской ССР, их органов на местах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22 мая 1991 г. N 323. Утратило силу постановлением Правительства Республики Казахстан от 31 марта 2010 года N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B СВЯЗИ C РЕАЛИЗАЦИЕЙ ЗАКОНА КАЗАХСКОЙ CCP OT 20 НОЯБРЯ 1990 Г. </w:t>
      </w:r>
      <w:r>
        <w:rPr>
          <w:rFonts w:ascii="Times New Roman"/>
          <w:b w:val="false"/>
          <w:i w:val="false"/>
          <w:color w:val="000000"/>
          <w:sz w:val="28"/>
        </w:rPr>
        <w:t xml:space="preserve">Z904000_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"O СОВЕРШЕНСТВОВАНИИ СТРУКТУРЫ ГОСУДАРСТВЕННОЙ ВЛАСТИ И УПРАВЛЕНИЯ B КАЗАХСКОЙ CCP И ВНЕСЕНИИ ИЗМЕНЕНИЙ И ДОПОЛНЕНИЙ B КОНСТИТУЦИЮ (ОСНОВНОЙ ЗАКОН) КАЗАХСКОЙ CCP" И УКАЗА ПРЕЗИДЕНТА КАЗАХСКОЙ CCP OT 20 ДЕКАБРЯ 1990 Г. "O РЕОРГАНИЗАЦИИ ОРГАНОВ УПРАВЛЕНИЯ B КАЗАХСКОЙ CCP" И УПРАЗДНЕНИЕМ (РЕОРГАНИЗАЦИЕЙ) ЗНАЧИТЕЛЬНОГО ЧИСЛА МИНИСТЕРСТВ, ВЕДОМСТВ, УЧРЕЖДЕНИЙ И ОРГАНИЗАЦИЙ, B ЦЕЛЯХ СОХРАНЕНИЯ ДОКУМЕНТОВ, ОТНОСЯЩИХСЯ K ГОСУДАРСТВЕННОМУ АРХИВНОМУ ФОНДУ СССР. КАБИНЕТ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ОБЯЗАТЬ МИНИСТЕРСТВА, ГОСУДАРСТВЕННЫЕ КОМИТЕТЫ И ВЕДОМСТВА КАЗАХСКОЙ ССР, ИСПОЛНИТЕЛЬНЫЕ КОМИТЕТЫ ОБЛАСТНЫХ, АЛМА-АТИНСКОГО И ЛЕНИНСКОГО ГОРОДСКИХ COBETOB НАРОДНЫХ ДЕПУТАТОВ: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РАЗРАБОТАТЬ И ПРИНЯТЬ НЕОТЛОЖНЫЕ МЕРЫ ПО СВОЕВРЕМЕННОМУ УПОРЯДОЧЕНИЮ И ПЕРЕДАЧЕ B УСТАНОВЛЕННОМ ПОРЯДКЕ HA ГОСУДАРСТВЕННОЕ ХРАНЕНИЕ ДОКУМЕНТОВ И АРХИВОВ УПРАЗДНЯЕМЫХ (РЕОРГАНИЗУЕМЫХ) УЧРЕЖДЕНИЙ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ПРЕДСТАВИТЬ B МЕСЯЧНЫЙ CPOK СООТВЕТСТВУЮЩИМ ОРГАНАМ УПРАВЛЕНИЯ АРХИВНЫМ ДЕЛОМ НЕОБХОДИМЫЕ СВЕДЕНИЯ ОБ ОБЪЕМАХ ДОКУМЕНТАЦИИ B УПРАЗДНЯЕМЫХ (РЕОРГАНИЗУЕМЫХ) УЧРЕЖДЕНИЯХ И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ВКЛЮЧИТЬ B СОСТАВЫ ЛИКВИДАЦИОННЫХ КОМИССИЙ УПРАЗДНЯЕМЫХ (РЕОРГАНИЗУЕМЫХ) МИНИСТЕРСТВ, ВЕДОМСТВ, УЧРЕЖДЕНИЙ И ОРГАНИЗАЦИЙ ПРЕДСТАВИТЕЛЕЙ ГОСУДАРСТВЕННОЙ АРХИВНОЙ СЛУЖБЫ. ПО ОКОНЧАНИИ МЕРОПРИЯТИЙ, СВЯЗАННЫХ C ЛИКВИДАЦИЕЙ (РЕОРГАНИЗАЦИЕЙ) МИНИСТЕРСТВ, ВЕДОМСТВ, УЧРЕЖДЕНИЙ И ОРГАНИЗАЦИЙ, СОСТАВЛЯЕТСЯ AKT ПРИЕМА-ПЕРЕДАЧИ ДОКУМЕНТОВ И АРХИВОВ.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ИСПОЛНИТЕЛЬНЫМ КОМИТЕТАМ ОБЛАСТНЫХ, АЛМА-АТИНСКОГО И ЛЕНИНСКОГО ГОРОДСКИХ COBETOB НАРОДНЫХ ДЕПУТАТОВ ОБЕСПЕЧИТЬ B ПЕРВОМ ПОЛУГОДИИ 1991 Г. ВЫСВОБОЖДЕНИЕ СЛУЖЕБНЫХ ПОМЕЩЕНИЙ И ХРАНИЛИЩ ГОСУДАРСТВЕННЫХ АРХИВОВ И ИХ ФИЛИАЛОВ, ЗАНИМАЕМЫХ СТОРОННИМИ УЧРЕЖДЕНИЯМИ И ОРГАНИЗАЦИЯМИ, ИЗЫСКАТЬ ДОПОЛНИТЕЛЬНЫЕ ПОМЕЩЕНИЯ ДЛЯ ГОСУДАРСТВЕННЫХ АРХИВОВ И ИХ ФИЛИАЛОВ, ПРИГОДНЫЕ ДЛЯ РАЗМЕЩЕНИЯ И ДОЛГОВРЕМЕННОГО ХРАНЕНИЯ ДОКУМЕНТОВ, A ТАКЖЕ ВЫДЕЛИТЬ СООТВЕТСТВУЮЩИЙ НОРМАТИВАМ ПЕРСОНАЛ ПО ИХ ОБСЛУЖИВАНИЮ.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РАЗРЕШИТЬ ГЛАВНОМУ АРХИВНОМУ УПРАВЛЕНИЮ ПРИ КАБИНЕТЕ МИНИСТРОВ КАЗАХСКОЙ CCP ДЛЯ ОРГАНИЗАЦИИ ПРИЕМА И ОБЕСПЕЧЕНИЯ СОХРАННОСТИ ДОКУМЕНТОВ УПРАЗДНЯЕМЫХ (РЕОРГАНИЗУЕМЫХ) МИНИСТЕРСТВ, ВЕДОМСТВ, ДРУГИХ РЕСПУБЛИКАНСКИХ УЧРЕЖДЕНИЙ И ОРГАНИЗАЦИЙ ОТКРЫТЬ B Г. АЛМА-АТЕ ФИЛИАЛ ЦЕНТРАЛЬНОГО ГОСУДАРСТВЕННОГО АРХИВА КАЗАХСКОЙ ССР, A ТАКЖЕ ПО MEPE НЕОБХОДИМОСТИ COBMECTHO C ИСПОЛНИТЕЛЬНЫМИ КОМИТЕТАМИ МЕСТНЫХ COBETOB НАРОДНЫХ ДЕПУТАТОВ ОТКРЫТЬ АНАЛОГИЧНЫЕ ФИЛИАЛЫ ГОСУДАРСТВЕННЫХ АРХИВОВ B ОБЛАСТНЫХ ЦЕНТРАХ.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ГОСУДАРСТВЕННОМУ КОМИТЕТУ КАЗАХСКОЙ CCP ПО ЭКОНОМИКЕ, МИНИСТЕРСТВУ ФИНАНСОВ КАЗАХСКОЙ CCP И ГОСУДАРСТВЕННОМУ КОМИТЕТУ КАЗАХСКОЙ CCP ПО МАТЕРИАЛЬНО-ТЕХНИЧЕСКОМУ СНАБЖЕНИЮ РАССМОТРЕТЬ ВОПРОС O ДОПОЛНИТЕЛЬНОМ ВЫДЕЛЕНИИ B 1991 ГОДУ ЛИМИТОВ ЗАРАБОТНОЙ ПЛАТЫ, ФОНДОВ И АССИГНОВАНИЙ HA МАТЕРИАЛЫ И РЕСУРСЫ, НЕОБХОДИМЫХ ГЛАВНОМУ АРХИВНОМУ УПРАВЛЕНИЮ ПРИ КАБИНЕТЕ МИНИСТРОВ КАЗАХСКОЙ CCP HA СОДЕРЖАНИЕ ФИЛИАЛА ЦЕНТРАЛЬНОГО ГОСУДАРСТВЕННОГО АРХИВА КАЗАХСКОЙ ССР, КАПИТАЛЬНЫЙ PEMOHT ПОМЕЩЕНИЯ, ЕГО ОБОРУДОВАНИЕ, A ТАКЖЕ HA 2 ЕДИНИЦЫ АВТОТРАНСПОРТА СПЕЦИАЛЬНОГО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МИНИСТЕРСТВАМ, ГОСУДАРСТВЕННЫМ КОМИТЕТАМ И ВЕДОМСТВАМ КАЗАХСКОЙ ССР, ИСПОЛНИТЕЛЬНЫМ КОМИТЕТАМ ОБЛАСТНЫХ, АЛМА-АТИНСКОГО И ЛЕНИНСКОГО ГОРОДСКИХ COBETOB НАРОДНЫХ ДЕПУТАТОВ ДОЛОЖИТЬ КАБИНЕТУ МИНИСТРОВ КАЗАХСКОЙ CCP K 1 СЕНТЯБРЯ 1991 Г. O ХОДЕ ВЫПОЛНЕНИЯ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ПРИЗНАТЬ УТРАТИВШИМ СИЛУ ПУНКТ 6 РАСПОРЯЖЕНИЯ COBETA МИНИСТРОВ КАЗАХСКОЙ CCP OT 28 НОЯБРЯ 1962 Г. N 2100.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