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5f9c" w14:textId="9fb5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пpогpамме инфоpматизации Казахской ССР на 1991-1995 годы и на пеpиод до 2005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13 августа 1991 г. N 474. Утратило силу - постановлением Кабинета Министров Республики Казахстан от 18 апреля 1994 года N 400 (P940400)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(Извлечения)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исполнение постановления Президиума Верховного Совета Казахской ССР от 9 апреля 1991 г. N 553 "О мерах по развитию процесса информатизации в Казахской ССР" Кабинет Министров Казахской ССР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Одобрить программу информатизации Казахской ССР на 1991-1995 годы и на период до 2005 года, разработанную Государственным комитетом Казахской ССР по экономике и согласованную с Академией наук Казахской ССР, Министерством связи Казахской ССР и другими заинтересованными министерствами и ведомствами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Государственному комитету Казахской ССР по экономике, Министерству финансов Казахской ССР ежегодно предусматривать в плане и бюджете республики необходимые средства на выполнение указанной программы.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4. Государственному комитету Казахской ССР по экономике ежегодно представлять в Кабинет Министров Казахской ССР информацию о ходе выполнения программы информатизации Казахской ССР и использовании бюджетных средств, выделенных на эти цели.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