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23bc2" w14:textId="a623b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общереспубликанском внебюджетном фонде стабилизации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Казахской ССР от 30 августа 1991 г. N 507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реформой розничных цен и осуществлением мероприятий по
социальной защите населения Кабинет Министров Казахской ССР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Определить на 1991 год общереспубликанский внебюджетный фонд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стабилизации экономики в сумме 5665308 тыс. рублей в разрезе
источников образования согласно приложению N 1.
     2. Утвердить размеры расходования в 1991 году средств
общереспубликанского внебюджетного фонда стабилизации экономики по
направлениям их использования согласно приложению N 2.
     3. Признать утратившим силу постановление Кабинета Министров
Казахской ССР от 29 марта 1991 г. N 206 "Об общереспубликанском
внебюджетном фонде стабилизации экономики".
     Заместитель
     Премьер-министра
     Казахской ССР
                                           Приложение N 1
                                          к постановлению
                                   Кабинета Министров Казахской ССР
                                       от 30.08.1991 г. N 507
                             Источники
                      образования в 1991 году
                 общереспубликанского внебюджетного
                    фонда стабилизации экономики
                             (таблица)
                                           Приложение N 2
                                          к постановлению
                                 Кабинета Министров Казахской ССР
                                       от 30.08.1991 г. N 507
                          Размеры расходов
                        в 1991 году средств
                        общереспубликанского
                  внебюджетного фонда стабилизации
             экономики по направлениям их использования
                             (таблица)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