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70b7" w14:textId="ede7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службы в Министеpстве юстиции Казахской ССР по pегистpации уставов общественных объединений и pелигиозных оpганизаций, действующих на теppитоpии Казахской ССР Сноска. Действие постановления распространено распоряжением Кабинета Министров от 26.11.91 N 196 на работников редакционно-издательского отдела Министерства юстиции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5 сентябpя 1991 г. N 511. Утратило силу постановлением Правительства РК от 7 июля 2006 года N 646.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Кабинета Министpов Казахской ССР от 5 сентябpя 1991 г. N 511 утратило силу постановлением Правительства РК от 7 июля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Законом Казахской ССР " Об общественных объединениях в Казахской ССР " и во исполнение постановления Верховного Совета Казахской ССР о введении его в действие, а также на основании Закона СССР " О свободе совести и религиозных организациях " Кабинет Министров Казахской ССР п о с т а н о в л я е т 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целях проведения работы по регистрации уставов общественных объединений и религиозных организаций, действующих на территории Казахской ССР, и осуществления контроля за соблюдением уставов общественными объединениями разрешить Министерству юстиции Казахской ССР создать структурные подразделения по общественным объединениям и увеличить предельную численность работников центрального аппарата Министерства на 6 единиц с фондом оплаты труда 83 тыс. рублей в расчете на год.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Увеличить центральному аппарату Министерства лимит на один служебный легковой автомобиль.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Установить, что структурное подразделение по общественным объединениям Министерства юстиции Казахской ССР возглавляется заместителем Министра - начальником подразделения. В связи с этим увеличить число заместителей Министра юстиции Казахской ССР на одну единицу и разрешить иметь коллегию в составе 11 человек.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Разрешить Министерству юстиции Казахской ССР на период массовой регистрации уставов общественных объединений и религиозных организаций создать при Министерстве специальную службу в количестве 20 единиц с содержанием за счет прочих расходов республиканского бюджета.&lt;*&gt;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 3 - с изменениями, внесенными постановлением Правительства РК от 6 июня 2000 года N 855  </w:t>
      </w:r>
      <w:r>
        <w:rPr>
          <w:rFonts w:ascii="Times New Roman"/>
          <w:b w:val="false"/>
          <w:i w:val="false"/>
          <w:color w:val="000000"/>
          <w:sz w:val="28"/>
        </w:rPr>
        <w:t xml:space="preserve">P000855_ </w:t>
      </w:r>
      <w:r>
        <w:rPr>
          <w:rFonts w:ascii="Times New Roman"/>
          <w:b w:val="false"/>
          <w:i w:val="false"/>
          <w:color w:val="000000"/>
          <w:sz w:val="28"/>
        </w:rPr>
        <w:t xml:space="preserve">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Утвердить Правила рассмотрения заявлений о регистрации уставов общественных объединений, действующих на территории Казахской ССР (прилагаются).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Пункты 5 и 6 утратили силу - Постановление Кабинета Министров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от 14.04. 1992 г. N:327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Исполкомам областных и Алма-Атинского городского Советов народных депутатов рассмотреть вопрос о создании в управлениях юстиции соответствующих структурных подразделений по регистрации уставов (положений) местных общественных объединений, и осуществлении контроля за соблюдением уставов общественными объединениями, предусмотрев увеличение штатной численности этих управлений и расходов на их содержание.&lt;*&gt;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В пункте 7 исключение слов - Пост. от 14.04. 1992 г. N:327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Министерству финансов Казахской ССР предусматривать выделение Министерству юстиции Казахской ССР необходимых средств на содержание вновь создаваемых служб.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Государственному комитету Казахской ССР по экономике, Госснабу Казахской ССР, Министерству связи Казахской ССР и Министерству торговли Казахской ССР выделять Министерству юстиции Казахской ССР по его заявке необходимые организационно-технические средства, оборудование и бумажную продукцию.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Правила регистрации общественных объединений и религиозных организаций подлежат опубликованию в средствах массовой информации. 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Заместитель Премьер-министра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Казахской ССР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Казахской ССР от 5 сентября 1991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Должностные оклады 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работников службы Министерства юстиции Казахской ССР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по регистрации общественных объединений, религиозных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организаций и контролю за их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месячные должностные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оклады (в рублях)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Начальник                      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Консультант                     600-650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Главный специалист              550-600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Ведущий специалист              450-550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Старший специалист              400-450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Специалист                      350-400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Машинистка I категории          250-300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Машинистка II категории         230-280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сентября 1991 г. N 511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 Р А В И Л А 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рассмотрения заявлений о регистрации уставов общественных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объединений, действующих на территори Казахской ССР 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соответствии с Законом "Об общественных объединениях в Казахской ССР" регистрация уставов ( положений, иных основополагающих актов ) региональных, республиканских, а также межреспубликанских, общесоюзных и международных общественных объединений в случае расположения их руководящих органов на территории республики осуществляется Министерством юстиции Казахской ССР.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Регистрация уставов (положений) структурных подразделений (отделений, филиалов) международных, общесоюзных и межреспубликанских общественных объединений также осуществляется Министерством юстиции Казахской ССР.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Регистрация уставов (положений) местных общественных объединений, а также структурных подразделений республиканских и региональных общественных объединений производится управлениями юстиции исполкомов областных (Алма-Атинского городского) Совета народных депутатов соответствующей территории.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Структурные подразделения, не имеющие своих уставов (положений), проходят учетную регистрацию в соответствующем регистрирующем органе юстиции.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Для регистрации устава (положения) общественного объединения подается заявление в Министерство или управление юстиции в порядке и сроки, предусмотренные статьей 13 Закона "Об общественных объединениях в Казахской ССР" (приложение N1).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заявлению прилагаются: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устав общественного объединения, отвечающий требованиям статьи 12 Закона "Об общественных объединениях в Казахской ССР";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протокол учредительного собрания (конференции) или общего собрания (съезда), принявшего устав;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платежное поручение с отметкой банка о переводе в кредитное учреждение или квитанция банка о приеме денег в уплату регистрационного сбора;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 другие материалы, подтверждающие выполнение статей 8,10,11 Закона "Об общественных объединениях в Казахской ССР", в том числе: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сведения об инициаторах создания общественного объединения (для инициаторов-граждан указывается фамилия, имя, отчество, год рождения, местожительство; для общественных объединений - название объединения, местонахождение руководящего органа, дата и место регистрации устава);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сведения о членах руководящего органа с указанием фамилии, имени, отчества, выборной должности, года рождения, адреса и телефона;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документы (протоколы собрания, выписки из решений и др.) о наличии организации данного общественного объединения в других государствах, республиках, краях,областях;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политические партии - списки своих членов не менее 3000 граждан с указанием фамилии, имени, отчества, года рождения, места постоянного жительства. Подписи,сведения удостоверяются соответственно по месту жительства (работы,учебы или воинской службы) гражданина.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заявлению о регистрации уставов (положений) структурных подразделений (отделений, филиалов) общественных объединений прилагаются копии устава (положения) и свидетельства о регистрации головного общественного объединения, заверенные нотариально, и учредительные документы, заверенные центральным руководящим органом общественного объединения.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Документы, связанные с регистрацией уставов общественных объединений, представляются на государственном языке и языке межнационального общения Казахской ССР.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о регистрации устава общественного объединения рассматриваются Министерством юстиции Казахской ССР, управлениями юстиции исполкомов областных (Алма-Атинского городского) Совета народных депутатов в сроки и порядке,установленные статьями 13,14,15 Закона "Об общественных объединениях в Казахской ССР", которые осуществляют проверку достоверности представленных общественными объединениями материалов и их соответствия действующему законодательству.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рассмотрения принимается одно из следующих решений: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о регистрации устава;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об отказе в регистрации устава;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об оставлении заявления без рассмотрения.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случаях, когда устав общественного объединения, созданного до введения в действие Закона "Об общественных объединениях в Казахской ССР", не соответствует требованиям ст.12 указанного Закона, если это несоответствие не затрагивает целей и задач объединения, прав его членов, он может быть зарегистрирован при наличии письменного обязательства руководящего органа общественного объединения о внесении в устав необходимых изменений и дополнений на ближайшем собрании (съезде, конференции) объединения.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Регистрация уставов общестенных объединений под одним и тем же названием не допускается.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если с заявлением о регистрации устава обращаются общественные объединения, имеющие одно и тоже название, преимущество отдается общественному объединению, которое первым подало заявление о регистрации под этим названием.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За регистрацию уставов общественных объединений взимается регистрационный сбор в следующих размерах: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международным (в случае расположения их руководящих органов на территории Казахской ССР) - 5000 рублей, в том числе 50 процентов в иностранной валюте;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общесоюзных (в случае расположения их руководящих органов на территории Казахской ССР) - 5000 рублей;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межреспубликанских (в случае расположения их руководящих органов на территории Казахской ССР) - 5000 рублей;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республиканских - 4000 рублей;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структурных подразделений (отделений, филиалов) международных, общесоюзных, межреспубликанских общественных объединений - 3000 рублей;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региональных - 2000 рублей;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местных филиалов (отделений) республиканских и региональных - 1000 рублей.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Сборы, взимаемые за регистрацию уставов общественных объединений, поступают соответственно в республиканский или в местные бюджеты.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случае отказа в регистрации устава общественного объединения и оставления решения об этом без изменения, инициаторам создания общественного объединения или его руководящему органу возвращается 50 процентов размера регистрационного сбора.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Рассмотрение заявлений о регистрации изменений и дополнений уставов общественных объединений осуществляется в соответствии с настоящими Правилами, за регистрацию которых взимается 50 процентов первоначальных размеров регистрационного сбора.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Споры между общественными объединениями и регистрирующими органами по вопросам отказа в регистрации уставов и превышения срока рассмотрения заявлений о регистрации разрешаются в судебном порядке и в соответствии со статьями 13-15 Закона "Об общественных объединениях в Казахской ССР".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При регистрации устава общественного объединения заявителям выдается свидетельство о регистрации установленного образца (приложение N2 и 3).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утраты свидетельства о регистрации за выдачу дубликата взимается 10 процентов общей суммы первоначального сбора.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Общественное объединение, устав которого зарегистрирован под соответствующим регистрационным номером вносится в реестр общественных объединений, который ведется регистрирующим органом.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реестр вносятся: название, вид, цели создания и деятельности объединения, наименование, местонахождение, состав и дата избрания руководящих органов, дата принятия устава, дата внесения в реестр, фамилия, имя, отчество, должность, роспись лица, вносящего запись в реестр (приложение N 4).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Реестр общественных объединений, уставы которых зарегистрированы Министерством юстиции и управлениями юстиции исполкомов областных (Алма-Атинского городского) Советов народных депутатов, предается гласности в средствах массовой информации.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Данные регистрации уставов общественных объединений передаются в 10-дневный срок в соответствующие органы государственной статистики по установленной форме.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сентября 1991 г. N 511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Временные правила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регистрации уставов (положений) религиозных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объединений, действующих на территории Казахской ССР 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соответствии с Законом СССР "О свободе совести и религиозных организациях" регистрация уставов (положений) религиозных организаций возложена на Министерство юстиции союзной республики и его органы на местах.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До принятия Закона Казахской ССР "О религиозных объединениях" Министерству юстиции и управления юстиции исполкомов областных (Алма-Атинского городского) Советов народных депутатов при регистрации религиозных объединений должны руководствоваться настоящими Временными правилами.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Религиозные объединения (как вновь образованные, так и ранее созданные на основании действующего законодательства) приобретают правоспособность юридического лица после регистрации их уставов.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Министерство юстиции Казахской ССР регистрирует уставы (положения) религиозных объединений, деятельность которых распространяется на территорию Казахской ССР (включающую территорию более двух областей), а также территорию нескольких республик, государств в случае нахождения их руководящего органа на территории Казахской ССР.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Управления юстиции исполкомов областных (Алма-Атинского городского) Советов народных депутатов регистрируют уставы (положения) религиозных объединений, деятельность которых распространяется в пределах одной области.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Для регистрации устава (положения) религиозного объединения образовавшие его совершеннолетние граждане в количестве не менее 10 человек или образовавшие его другие религиозные объединения подают заявления в соответствующий орган юстиции (приложение N 1).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заявлению прилагаются 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копии устава религиозного объединения и протокола учредительного собрания (конференции, съезда) в двух экземплярах;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письменное подтверждение о принадлежности религиозного объединения к региональному, централизованному или международному объединению, выданное этим органом, подписанное должностным лицом и заверенное печатью;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сведения об инициаторах образования религиозного объединения (инициаторы-граждане указывают фамилию, имя, отчество, год рождения, адрес постоянного жительства; инициаторы-объединения - полное наименование и место нахождения руководящих органов - приложение N 2).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Для регистрации уставов (положений) религиозных объединений, образованных до введения в действие Закона СССР "О свободе совести и религиозных организациях", представляются документы, указанные в подпунктах "а", "б" пункта 4, и копии решения исполкома местного 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Совета, зарегистрировавшего объединение.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Министерство и управления юстиции проверяют достоверность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представленных религиозными организациями материалов и их соответствие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действующему законодательству.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уставе (положении), представленном для регистрации, должны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быть указаны 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цели и задачи;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название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вид и местонахождение религиозного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вероисповедная принадлежность;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территория деятельности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место в организационной структуре религиозных объединений;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права религиозного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образования, структура и органы управления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источники образования средств и имущественные отношения;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внесения изменений и дополнений в устав (положение);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положения,связанные с особенностями деятельности данного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объединения.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Органы юстиции при представлении всех необходимых документов и соответствия их законодательству обязаны рассмотреть заявление в месячный срок. По результатам рассмотрения заявления о регистрации религиозного объединения принимается одно из следующих решений: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 регистрации устава (положения);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 отказе в регистрации устава (положения);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 оставлении заявления без рассмотрения.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При принятии решения о регистрации устава выдается свидетельство о регистрации устава религиозного объединения (приложения N 3 и 4).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об отказе в регистрации религиозной организации или превышение срока принятия решения могут быть обжалованы в судебном порядке.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заявление о регистрации устава подано с нарушениями требований, установленных Законом "О свободе совести и религиозных организациях" и настоящими Правилами, орган юстиции оставляет заявление без рассмотрения и предлагает заявителю к назначенному сроку устранить имеющиеся недостатки (на этот период течение месячного срока, установленного для регистрации устава, приостанавливается).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указанные органом юстиции недостатки в указанный срок не будут устранены, заявление возвращается заявителю, что не препятствует повторному обращению в орган юстиции по этому же вопросу с соблюдением всех необходимых требований.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Изменения и дополнения в устав (положение) рассматриваются Министерством и управлениями юстиции в том же порядке и сроки, которые установлены для регистрации уставов религиозных объединений.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Сведения о регистрации устава (положения) вносятся в реестр Министерства или управления юстиции, зарегистрировавшего объединение (приложение N 5).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