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6253" w14:textId="1be6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поpядке установления цен в иностpанной валюте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Казахской ССР от 9 сентябpя 1991 г. N 512. Утратило силу - постановлением Правительства РК от 17 марта 2003 г. N 258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Кабинет Министров Казахской ССР п о с т а н о в л я е 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право организованным в установленном порядке специализированным предприятиям, осуществляющим торговлю и оказание услуг за иностранную валюту, самостоятельно устанавливать свободные цены в инвалютных рублях на реализуемые товары и оказываемые услуги с учетом спроса и предложений.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Розничные цены в иностранной валюте устанавливаются с учетом уровня цен на аналогичные товары и услуги иностранных фирм за рубежом, размера таможенных пошлин и сборов, уплачиваемых в свободно конвертируемой и приравненной к ней валюте в случае ввоза товаров в СССР, качества товаров и обслуживание, а также коньюктуры внутреннего рынка.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Поручить Министерству внешнеэкономических связей Казахской ССР, Казахской республиканской таможне производить сбор имеющейся информации от уровне мировых цен, таможенных пошлинах и сборах и обеспечивать ею специализированные предприятия и Комитет цен при Госэкономкомитете Казахской ССР.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цен при Госэкономкомитете Казахской ССР оказывать методическую помощь по установлению цен в инвалюте на товары и услуги указанным предприятиям.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правильным установлением и применением инвалютных розничных цен в предприятиях, осуществляющих специализированную торговлю и оказание услуг за иностранную валюту возложить на Государственную налоговую инспекцию Казахской ССР.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Казахской ССР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