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788d" w14:textId="09b7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пеpечней теppитоpий Казахской ССР, на котоpых pасположены высокогоpные пастбища, пустынных pайонов Казахской ССР и полупустынных безводных pайонов Казахской ССР, на теppитоpии котоpых чабаны, помощники чабанов, табунщики, веpблюдоводы, скотники (пастухи) имеют пpаво на пенсию на льготных условиях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26 сентябpя 1991 г. N 552. Утратило силу - постановлением Правительства РК от 3 августа 2005 года N 809 (P050809).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статьей 11 Закона Казахской ССР "О пенсионном обеспечении граждан в Казахской ССР" Кабинет Министров Казахской ССР п о с т а н о в л я е 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перечни территорий Казахской ССР, на которых расположены высокогорные пастбища (на высоте свыше 1800 м над уровнем моря), пустынных районов Казахской ССР, полупустынных безводных районов Казахской ССР, на территории которых чабаны, помощники чабанов, табунщики, верблюдоводы, скотники (пастухи) имеют право на пенсию на льготных условиях (прилагаются).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Установить, что перечни высокогорных пастбищ, а также сельскохозяйственных предприятий на высокогорных пастбищах, в пустынных и полупустынных безводных районах определяются исполкомами областных Советов народных депутатов.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 ССР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Кабинета Министров Казахской                                   ССР от 26 сентября 1991 г. N 552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территорий Казахской ССР, на которых расположены высокогорные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пастбища (на высоте свыше 1800 м над уровнем моря),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территории которых чабаны, помощники чабанов, табунщики,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верблюдоводы, скотники (пастухи) имеют право на пенсию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льготных условиях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!                Районы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_______________________________!_______________________________________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Алма-Атинская область            Джамбулский, Каскеленский, Илийский,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Кегенский, Нарынкольский, Чиликский,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Энбекшиказахский, Уйгурский (южные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части)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Восточно-Казахстанская            Тарбагатайский, Зайсанский,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область                           Катон-Карагайский, Курчумский,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Маркакольский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Джамбулская область                Джувалинский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Семипалатинская область            Аксуатский, Маканчинский,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Урджарский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Талды-Курганская область           Аксуский, Алакульский, Андреевский,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Гвардейский, Капальский, Кировский,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Панфиловский, Саркандский,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Талды-Курганский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Чимкентская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Ленинский, Толебийский, Тюлькубасский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 ССР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сентября 1991 г. N 552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пустынных районов Казахской ССР, на территории которых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чабаны, помощники чабанов, табунщики, верблюдоводы, скотники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(пастухи) имеют право на пенсию на льготных условиях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!              Районы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_______________________________!_____________________________________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Актюбинская область             Байганинский, Челкарский, Иргизский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Алма-Атинская область           Куртинский, Балхашский, северные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(вдоль железной дороги) Джамбулского,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Илийского районов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Гурьевская область              Денгизский, Исатаевский, Индерский,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Махамбетский, Балыкшинский, Макатский,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Кзылкогинский, Эмбинский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Джамбулская область             Мойынкумский, Сарвсуский, Таласский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зимние пастбища Меркенского, Луговского,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Чуйского, Свердловского районов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Джезказганская область          Жанааркинский, Агадырский, Приозерный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Кзыл-Ординская область          Аральский, Казалинский, Кармакчинский,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Джалагашский, Теренозекский,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Сырдарьинский, Чиилийский, Яныкурганский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Мангистауская область           Бейнеуский, Мангистауский, Ералиевский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Семипалатинская область         южная часть Урджарского и Маканчинского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районов, Чубартауский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Талды-Курганская область        Каратальский, Бурлютобинский, северные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части Аксуского, Андреевского районов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Тургайская область              Джангильдинский, Амангельдинский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Уральская область               Урдинский, Джангалинский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Чимкентская область             Отрарский, Чардаринский, Сузакский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 ССР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сентября 1991 г. N 552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полупустынных безводных районов Казахской ССР,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территории которых чабаны, помощники чабанов, табунщики,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верблюдоводы, скотники (пастухи) имеют право не пенсию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льготных условиях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!              Районы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______________________________!______________________________________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Алма-Атинская область          Чиликский, Уйгурский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Актюбинская область            Уилский, Темирский, Карабутакский,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Мугоджарский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Восточно-Казахстанская         Зайсанский, Тарбагатайский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Джезказганская область         Актогайский, Шетский, Улытауский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Карагандинская область         Нуринский, Тенгизский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Тургайская область             Аркалыкский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Уральская область              Джанибекский, Казталовский, Фурмановский,                                 Тайпакский, Каратобинский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Джамбулская область             Джамбулский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Джезгазганская область          Джездинский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Мангистауская область           г. Форт-Шевченко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Семипалатинская область         Абайский, Абралинский, Аягузский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Талды-Курганская область        Кербулакский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СНОСКА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Перечни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изменениями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дополнениями</w:t>
      </w:r>
      <w:r>
        <w:rPr>
          <w:rFonts w:ascii="Times New Roman"/>
          <w:b w:val="false"/>
          <w:i/>
          <w:color w:val="000000"/>
          <w:sz w:val="28"/>
        </w:rPr>
        <w:t xml:space="preserve"> - </w:t>
      </w:r>
      <w:r>
        <w:rPr>
          <w:rFonts w:ascii="Times New Roman"/>
          <w:b w:val="false"/>
          <w:i/>
          <w:color w:val="000000"/>
          <w:sz w:val="28"/>
        </w:rPr>
        <w:t>внесенными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Кабинета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Министров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от</w:t>
      </w:r>
      <w:r>
        <w:rPr>
          <w:rFonts w:ascii="Times New Roman"/>
          <w:b w:val="false"/>
          <w:i/>
          <w:color w:val="000000"/>
          <w:sz w:val="28"/>
        </w:rPr>
        <w:t xml:space="preserve"> 30.07. 1992 </w:t>
      </w:r>
      <w:r>
        <w:rPr>
          <w:rFonts w:ascii="Times New Roman"/>
          <w:b w:val="false"/>
          <w:i/>
          <w:color w:val="000000"/>
          <w:sz w:val="28"/>
        </w:rPr>
        <w:t>г</w:t>
      </w:r>
      <w:r>
        <w:rPr>
          <w:rFonts w:ascii="Times New Roman"/>
          <w:b w:val="false"/>
          <w:i/>
          <w:color w:val="000000"/>
          <w:sz w:val="28"/>
        </w:rPr>
        <w:t xml:space="preserve">. N 636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