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f0b3" w14:textId="f02f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списка сезонных pабот и сезонных отpаслей пpомышленности, pабота в котоpых в течение полного сезона засчитывается в стаж для начисления пенсии за год pаботы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26 сентябpя 1991 г. N 554. Утратило силу - постановлением Правительства РК от 3 августа 2005 года N 809 (P050809).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42 Закона Казахской ССР "О пенсионном обеспечении граждан в Казахской ССР" Кабинет Министров Казахской ССР п о с т а н о в л я е т 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Список сезонных работ и сезонных отраслей промышленности, работа в которых в течение полного срока засчитывается в стаж для назначения пенсии за год работы (прилагается).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1991 г. N 554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сезонных работ и сезонных отраслей промышленности, работа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в которых в течение полного сезона засчитывается в стаж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назначения пенсии за год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Работа женщин в колхозах, совхозах и других предприятиях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сельского хозяйства на выращивании и сборе риса 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подготовка почвы;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посев риса;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затопление чеков;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уход за посевами;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уборка урожая.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Работа женщин в колхозах, совхозах и других предприятиях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сельского хозяйства на выращивании и сборе свеклы: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посев свеклы;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уход за посевами и всходами;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уборка урожая.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Работа женщин в колхозах, совхозах и других предприятиях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сельского хозяйства на выращивании и уборке хлопка: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подготовка оросительной сети, посевных площадей, семян, посевов;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уход за растениями хлопчатника;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уборка хлопка-сырца.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Работа женщин в колхозах, совхозах и других предприятиях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сельского хозяйства на выращивании, уборке и послеуборочной обработке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табака: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выращивание рассады;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подготовка почвы;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посадка рассады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уход за растениями табака;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уборка урожая;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первичная обработка табачного сырья.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Работа в качестве поливальщика посевов в колхозах, совхозах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других предприятиях сельского хозяйства.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Работа на торфоразработках: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болотно-подготовительные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добыча, сушка и уборка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ремонт и обслуживание технологического оборудования в полевых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условиях.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Работа на лесозаготовках и лесоплаве: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сборка древесины в воду, первичный и плотовой лесосплав;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сортировка на воде, сплотка и выкатка древесины из воды, погрузка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древесины в суда и выгрузка ее из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добыча живицы, барраса и еловой серки;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заготовка пневого осмола;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подготовка почвы, посев и посадка леса, уход за лесными культурами,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работа в лесопитомниках;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полевые лесоустроительные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Работа на предприятиях сезонных отраслей системы мясной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молочной промышленности.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Работа на предприятиях сезонных отраслей системы рыбного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хозяйства (начиная с сезона 1967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Работа на предприятиях сахарной и консервной отраслей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промышленности.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