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bf47" w14:textId="a93b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Пеpечня учpеждений, оpганизаций и должностей, pабота в котоpых дает пpаво на пенсию за выслугу лет отдельным категоpиям pаботников здpавоохpанения, наpодного обpазования и социального обеспечения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26 сентябpя 1991 г. N 555. Утратило силу - постановлением Правительства РК от 2 сентября 1997 г. N 1316 ~P971316.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37 Закона Казахской ССР "О пенсионном обеспечении граждан в Казахской ССР" Кабинет Министров Казахской ССР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Перечень учреждений, организаций и должностей, работа в которых дает право на пенсию за выслугу лет отдельным категориям работников здравоохранения, народного образования и социального обеспечения (прилагается).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Казахской ССР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1991 г. N 555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 Е Р Е Ч Е Н Ь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учреждений, организаций и должностей, работа в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дает право на пенсию за выслугу лет отдельным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работников здравоохранения, народного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Сноска. Перечень дополнен - постановлением от 6 августа 1993 г. N 684.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Наименование учреждений                !   Наименование должностей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и организаций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Учителя, непосредственно занятые на педагогической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работе в школах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Восьмилетние, средние общеобразовательные   Учителя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школы (лицеи, гимназии и другие             специальностей,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специализированные школы)                   преподаватели,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педагоги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Школы-интернаты всех типов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наименований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Санаторные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Врачи и другие медицинские работники, непосредственно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занятые на лечебной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Больничные учреждения всех типов и          Врачи, зубные врачи,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наименований                                            заведующие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фельдшерско-акушерскими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пунктами, акушерки,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фельдшеры, медицинские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сестры, медицинские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Амбулаторно-поликлинические учреждения      сестры по массажу,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всех типов и наименований, амбулатории,     младшие медицинские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поликлиники, диспансеры без стационаров,    сестры по уходу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диагностические центры,                     больными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фельдшерско-акушерские пункты,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здравпункты, медсанчасти,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скорой и неотложной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Родильные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Дома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Лепрозории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Центры по СПИДу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Работники домов-интернатов системы социального обеспечения,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непосредственно занятые обслуживанием престарелых и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Дома-интернаты общего типа                   Врачи, фельдшеры,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медицинские сестры,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Психоневрологические интернаты               санитарки (палатные),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санитарки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Детские дома-интернаты для глубоко           наименований, швеи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умственно отсталых детей                     ремонту белья,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машинисты по стирке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Дома ветеранов                               белья, инструкторы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труду, лаборанты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