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8647" w14:textId="4448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Министеpства туpизма, физической культуpы и споpта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27 сентябpя 1991 г. N 567.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Казахской ССР от 27 сентябpя 1991 г. N 567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государственного управления туризмом, физической культурой и спортом в республике, а также во исполнения Указа Президента Казахской ССР от 31 августа 1991 г. "О создании Министерства туризма, физической культуры и спорта Казахской ССР" Кабинет Министров Казахской ССР п о с т а н о в л я е 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Министерство туризма, физической культуры и спорта Казахской ССР решение следующих основных задач: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единой государственной политики в области туризма, физической культуры и спорта 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управление и координацию деятельности организаций, объединений, предприятий республики, независимо от их ведомственной принадлежности, в сфере международного и внутреннего туризма, физической культуры и 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укрепление материально-технической базы туристской и спортивной отраслей и развитие соответствующей инфраструктуры;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взаимодействия объединений, предприятий и организаций в проведении информационно-рекламной деятельности в области туризма и 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пропаганда туризма, физической культуры и спорта, проведение исследований по изучению спроса на различные туристские услуги;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подготовку предложений по совершенствованию законодательства Казахской ССР по вопросам туризма, физической культуры и спорта в республике;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право выдачи сертификатов и лицензий союзным и республиканским предприятиям, организациям, акционерным и добровольным обществам, союзам, кооперативам и другим юридическим лицам, включая частные лица, на ведение туристской деятельности и одновременно предоставление права на лишение владельцев этих сертификатов и лицензий в случае нарушения ими установленных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право на заключение международных и межрегиональных договоров самостоятельного оформления официальных делегаций, туристских и спортивных групп, частных лиц, выезжающих за рубеж, по согласованию с Министерством иностранных дел Казахской ССР;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руководство и контроль за развитием физического воспитания населения, введение в практику научно обоснованной системы физической подготовки населения и спортсменов;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республиканских, всесоюзных и международных спортивных и туристских мероприятий;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содействие развитию производства туристских и спортивных товаров и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облисполкомами, Алма-Атинским и Ленинским горисполкомами, спортивными обществами и туристскими орагнизациями по вопросам, касающимся развития туризма, физической культуры и спорта.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Министерству туризма, физической культуры и спорта Казахской ССР совместно с Министерством финансов Казахской ССР внести в 2-х месячный срок в Кабинет Министров Казахской ССР предложения о порядке установления нормативов отчислений в бюджет и фонд развития туризма и спорта союзными и республиканскими предприятиями, организациями, добровольными и акционерными обществами, ассоциациями, кооперативами и другими юридическими лицами, включая частные лица, занимающимися туристским и спортивным обслуживанием.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Казахской ССР по экономике и Министерсту финансов Казахской ССР предусматривать в плане экономического и социального развития и в бюджете республики начиная с 1992 года лимиты капитальных вложений на развитие материально-технической базы туризма и спорта, приобретения Министерством туризма физической культуры и спорта Казахской ССР пакета акций и основных фондов.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печати и массовой информации Казахской ССР решить вопрос о предоставлении Министерству туризма, физической культуры и спорта Казахской ССР права издательской деятельности с использованием Знака 1SBN для выпуска рекламной научно-методической печатной продукции туристско-спортивного направления.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для центрального аппарата Министерства туризма, физической культуры и спорта Казахской ССР предельную численность в количестве 91 единицы с годовым фондом оплаты труда в сумме 1210 тыс. рублей, а также лимит на содержание легковых автомобилей в количестве 8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Разрешить Министерству туризма, физической культуры и спорта Казахской ССР иметь 6 заместителей Министра, в том числе одного первого, и коллегию в составе 11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состав коллегии кроме Министра, заместителей Министра по должности и других работников системы Министерства включаются также руководящие работники министерств, ведомств Казахской ССР и общественных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Упразднить действующую структуру центрального аппарата Государственного комитета Казахской ССР по делам молодежи, физической культуре и спорту и предоставить право Министру туризма, физической культуры и спорта Казахской ССР в пределах установленной численности и фонда оплаты труда утверждать самостоятельно структуру и штаты центрального аппарата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Облисполкомам, Алма-Атинскому и Ленинскому горисполкомам создать соответствующие органы исполкома по обеспечению управления туризмом, физической культурой и спортом.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туризма, физической культуры и спорта Казахской ССР в месячный срок разработать и представить в Кабинет Министров Казахской ССР проект Положения о Министерстве.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постановление Кабинета Министров Казахской ССР от 27 февраля 1991 г. N 136 "Вопросы Государственного комитета Казахской ССР по делам молодежи, физической культуре и спорту".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Казахской ССР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