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722b" w14:textId="3b77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Республиканском экспеpтном совете по оценке сейсмической опасности и пpогнозу землетpясений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23 октябpя 1991 г. N 630. Утратило силу - постановлением Правительства РК от 3 ноября 2005 года N 1097 (P051097)(вводится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Кабинет Министров Казахской ССР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прилагаемое Положение о Республиканском экспертном совете по оценке сейсмической опасности и прогнозу землетрясений при Государственной комиссии Казахской ССР по чрезвычайным ситуациям.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Государственной комиссии Казахской ССР по чрезвычайным ситуациям в месячный срок утвердить персональный состав Республиканского экспертного совета по оценке сейсмической опасности и прогнозу землетрясений и порядок рассмотрения прогнозных материалов экспертным советом.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Рекомендовать министерствам и ведомствам Казахской ССР, средствам массовой информации, предприятиям и организациям республики, а также гражданам воздерживаться от распространения сведений о прогнозах землетрясений, не подтвержденных Республиканским экспертным советом по оценке сейсмической опасности и прогнозу землетрясений. Все данные по прогнозам землетрясений на территории республики и в сопредельных сейсмоопасных регионах следует направлять в указанный экспертный совет.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Казахской ССР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Утверждено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постановлением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Казахской ССР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23 октября 1991 г. N 630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о Республиканском экспертном совете по оценке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сейсмической опасности и прогнозу землетрясений при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Государственной комиссии Казахской ССР по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чрезвычайным ситуациям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Республиканский экспертный совет по оценке сейсмической опасности и прогнозу землетрясений при Государственной комиссии Казахской ССР по чрезвычайным ситуациям (в дальнейшем именуется - экспертный совет) является постоянно действующим консультативным органом и руководствуется в своей работе настоящим Положением.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Экспертный совет создан для анализа и оценки существующих методик прогнозирования землетрясений, достоверности поступающих конкретных прогнозов сильных землетрясений и рационального выбора мероприятий, в том числе оперативных, по снижению потерь от землетрясений и предотвращению ущерба от необоснованной паники, вызываемой ложными тревогами и слухами.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Экспертный совет формируется из ведущих ученых Академии наук Казахской ССР и специалистов соответствующих министерств, ведомств и организаций республики. Научно-методическое руководство экспертным советом осуществляет Академия наук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Персональный состав экспертного совета утверждается Председателем Государственной комиссии Казахской ССР по чрезвычайным ситуациям.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Основными задачами экспертного совета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оценка надежности и точности методов прогнозирования землетрясений, оперативная научная оценка достоверности конкретных прогнозов сильных землетрясений, выработка рекомендаций по применению наиболее перспективных методик прогнозирования землетрясений;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представление по запросам Государственной комиссии Казахской ССР по чрезвычайным ситуациям оценки текущей сейсмической обстановки в республике и на сопредельных территориях на основе совокупности прогнозов и имеющихся геофизических данных;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представление заключений о степени опасности прогнозируемого землетрясения и целесообразности реализации различных сценариев реагирования, исходя из оценки текущей сейсмической ситуации и конкретных прогнозов, представленных экспертному совету, а также консультирование по выбору или разработке сценариев реагирования на конкретную сейсмическую обстановку.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Экспертный совет в соответствии с возложенными на него задачами: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принимает на экспертизу отдельные прогнозы сильных землетрясений и методы их прогнозирования;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информирует Государственную комиссию Казахской ССР по чрезвычайным ситуациям о результатах экспертизы прогнозов сильных землетрясений, сообщая также авторам прогнозов эти результаты;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в) информирует научные учреждения, занимающиеся проблемой прогнозирования землетрясений, о результатах рассмотрения предлагаемых методов прогнозирования и рекомендует алгоритм прогноза для пробного мониторинга;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г) информирует Государственную комиссию Казахской ССР по чрезвычайным ситуациям о прогнозах сильных землетрясений с эпицентрами на территории зарубежных стран с указанием возможной интенсивности этих землетрясений на территории Казахской ССР;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д) осуществляется сотрудничество с Союзным экспертным советом по оценке сейсмической опасности и прогнозу землетрясений и аналогичными республиканскими и зарубежными экспертными советами и участвует в межреспубликанской и международной экспертизе прогнозов сильных землетрясений;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е) обеспечивает научную оценку и выработку рекомендаций по внедрению в практику работы новых методов и математического обеспечения экспертизы прогнозов сильных землетрясений и разрабатывает критерии качества прогнозов;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ж) дает рекомендации о дополнительном финансировании наиболее перспективных исследований по совершенствованию методов прогнозирования землетрясений и методов экспертизы конкретных прогнозов;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з) учитывает в своей работе развитие методов прогноза землетрясений и методик экспертизы прогнозов, а также усовершенствование средств телекоммуникаций;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и) создает базы прогнозных данных и организует использование этих данных в расчетах с применением средств вычислительной техники.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Экспертный совет имеет право: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оперативно получать прогностическую информацию от всех учреждений и организаций, располагающих этой информацией, независимо от их ведомственной принадлежности;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привлекать при необходимости к проведению экспертизы прогнозов сильных землетрясений и методов их прогнозирования отечественных и зарубежных экспертов, ученых и специалистов с оплатой их участия в этой работе в установленном порядке по трудовым соглашениям за счет средств, предусматриваемых в республиканском бюджете на финансирование деятельности экспертного совета;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установленном порядке направлять в районы возможных землетрясений, а также в научные центры за пределами республики, включая зарубежные страны, группы специалистов для изучения на месте сейсмической обстановки и методов прогнозирования сильных землетрясений.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Заключения экспертного совета по конкретным прогнозам носят строго конфиденциальный характер. Эти заключения передаются средствам массовой информации только через Государственную комиссию Казахской ССР по чрезвычайным ситуациям или по ее поручению.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Экспертный совет имеет печатный орган, в котором публикуются предлагаемые методики экспертизы прогнозов землетрясений, сведения о новых алгоритмах прогноза, предвестниках землетрясений и другая информация, связанная с анализом сейсмической опасности и прогнозов землетрясений.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Экспертный совет строит свою работу в тесном контакте с Союзным и другими республиканскими и региональными экспертными советами по оценке сейсмической опасности и прогнозу землетрясений, принимает по их обращению материалы на экспертизу, обменивается методиками, данными и результатами экспертизы пронозов.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