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30c1" w14:textId="cd83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Госудаpственном комитете Казахской ССР по статистике и анализу, областном (Алма-Атинском гоpодском) упpавлении по статистике и анализу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5 ноябpя 1991 года N 668. Утратило силу - постановлением Правительства РК от 18 января 1996 г. N 68. ~P960068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преобразованием Государственного комитета Казахской ССР
по статистике в Государственный комитет Казахской ССР по статистике и
анализу, областных и Алма-Атинского городского управлений статистики 
в областные и Алма-Атинское городское управления по статистике и анализу
Кабинет Министров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Государственном комитете
Казахской ССР по статистике и анализу (Госкомстате Казахской ССР) и
областном (Алма-Атинском городском) управлении по статистике и анализу.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Облисполкомам, Алма-Атинскому и Ленинскому горисполкомам
оказывать помощь районным и городским отделам статистики и анализу
для нормальной их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 постановление Совета Министров
Казахской ССР от 28 апреля 1988 г. N 163 "Об утверждении Положения о
Государственном комитете Казахской ССР по статистике, областном
(Алма-Атинском городском) управлении статистики, районным
(городском) отделе статистики" (СП КазССР, 1988 г., N 14, ст.681).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 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Кабинета Министров
                                             Казахской ССР
                                       от 5 ноября 1991 г. N 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о Государственном комитете Казахской ССР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и анализу, областном (Алма-Атинском городском)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по статистике и анализу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Государственный комитет Казахской ССР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и анализу (Госкомстат Казахской ССР)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Госкомстат Казахской ССР является органом государственного 
управления по организации и руководству делом статистики, первичного
учета и отчетности во всех отраслях народного хозяйства и на всей 
территории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Госкомстат Казахской ССР несет ответственность за создание и
надежное функционирование единой статистической информационной
системы на республиканском, региональном и отраслевом уровнях на
основе единой по стране и с учетом мирового опыта научной
методологии, за использование этой системы для анализа происходящих
в республике экономических и социальных процессов, за обеспечение в
установленном порядке объективными и достоверными данными органов
власти и управления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своей деятельности Госкомстат Казахской ССР руководствуется 
Конституцией и законодательством Казахской ССР, действующим на
территории Казахской ССР законодательством СССР и настоящим Положением.
Госкомстат Казахской ССР свою деятельность по сбору и распространению
статистической информации осуществляет независимо от политических
и общественных организаций, руководствуясь принципами объективного
и всестороннего изучения социально-экономических процессов, происходящих 
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Госкомстат Казахской ССР и подведомственные ему Главный 
вычислительный центр (ГВЦ), Республиканский информационно-издательский
центр (Казинформцентр), областные и Алма-Атинское городское управления
по статистике и анализу, а также подчиненные Комитету другие предприятия,
учреждения и организации составляют единую систему.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Основными задачами Госкомстата Казахской ССР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всестороннее изучение и систематический экономико-статистический 
анализ происходящих в республике экономических и социальных процессов;
прогнозирование тенденций развития народного хозяйства; сбор, обработка,
использование, хранение и ведение соответствующих банков данных и
динамических рядов по научно обоснованной системе показателей и 
статистической информации, необходимой для осуществления государственного
руководства экономическим и социальным развитием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информационное обеспечение деятельности Верховного Совета Казахской
ССР, Президента Казахской ССР и Кабинета Министров Казахской ССР, для
чего подготавливает доклады о социально-экономическом развитии республики,
экспресс-информации, экономические обзоры и другие статистические и 
аналитические материалы; представление в установленном порядке другим 
органам государственного и хозяйственного управления народным хозяйством
республики необходимой им статистической и аналитической информации
по согласованным перечням и программам;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систематическое информирование общественности о происходящих в
Казахской ССР социально-экономических процессах и явлениях,
распространение статистической информации, обмен и международное
статистическое сотрудничество;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совместно с Госкомстатом СССР, министерствами и
ведомствами Казахской ССР, научными учреждениями научно обоснованной
статистической методологии;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повышение качества и оперативности статистической информации на базе
единой ее научной методологии и внедрения прогрессивных информационных
технологий и систем, основанных на широком применении современных
средств связи, вычислительной и организационной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региональной статистики в соответствии с особенностями
и потребностями в информации органов власти и управления республики,
ее областей, городов и районов.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Госкомстат Казахской ССР в соответствии с возложенными на него
основными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выполняет на договорной основе с Госкомстатом СССР общесоюзные
статистические работы, а также в соответствии с ежегодно утверждаемым
Кабинетом Министров Казахской ССР Регламентом статистических работ -
республиканские статистические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организует, разрабатывает и внедряет единую систему
статистической информации, содержащую данные республиканских,
региональных и ведомственных (отраслевых) статистических наблюдений;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регулярно публикует материалы по методологии исчисления
статистических данных, рассматривает их альтернативные варианты;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меры по совершенствованию отчетности, обеспечению
достоверности отчетных данных в народном хозяйстве республики,
широкому применению для получения необходимой статистической
информации выборочных методов наблюдений в различных формах,
единовременных учетов и обследований, а также всемерному развитию
балансовых методов в статистике;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совместно с заинтересованными министерствами и
ведомствами республики, а также органами управления на местах и
общественными организациями и вносит проекты законодательных и
нормативных актов Казахской ССР по вопросам учета и статистики, об
организации и проведении государственных статистических наблюдений в
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утверждает порядок, программу и инструментарий
проводимых по решениям Правительства Казахской ССР и по инициативе 
Комитета статистических наблюдений, а также формы государственной 
статистической отчетности;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подготавливает совместно с Госэкономкомитетом Казахской ССР и
представляет руководящим и экономическим органам ежегодный доклад об
экономическом положении республики, с заинтересованными министерствами
и ведомствами - периодические обзоры и доклады по отдельным актуальным 
и крупным экономическим и социальным вопросам развития республики,
а также ежемесячные аналитические доклады и другие материалы по итогам
социально-экономического развития Казахской 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ведет динамические ряды оптовых и закупочных цен на продукцию,
розничных цен на товары и тарифов на услуги населению, разрабатывает
индексы их изменений; изучает и обобщает на базе данных
статистических, финансовых и банковских органов происходящие
инфляционные процессы; определяет и анализирует уровень жизни
населения; ведет статистику семейных бюджетов и проводит другие
работы по статистическому исследованию социально-демографических
процессов в 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ведет текущий учет, анализ и прогнозирование народонаселения в
республике, организует и проводит периодические переписи населения;
осуществляет совместно с соответствующими министерствами (ведомствами),
научными учреждениями и профсоюзными органами статистическое изучение
общественного мнения по социальным вопросам и разработку на этой основе
обобщенных показателей, характеризующих социально-экономические условия
и образ жизни населения республики и отдельных ее регионов;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о проведении ведомственных и самодеятельных 
статистических наблюдений в республике и осуществляет их регистрацию; 
утверждает формы отраслевой статистической отчетности для министерств
и ведомств республики, порядок и программу проведения ими ведомственных
статистических наблюдений;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общегосударственное руководство вопросами первичного
учета в народном хозяйстве республики, для чего подготавливает и дает
рекомендации по организации и совершенствованию первичного учета и
отчетности на предприятиях, в организациях и учреждениях всех отраслей
народного хозяйства республики; проверяет состояние учета и отчетности
на предприятиях, в организациях и учреждениях, а также на всех уровнях
их хозяйственного управления; координирует работу финансовых, банковских 
и других экономических органов республики по проведению периодических
выборочных проверок состояния учета и отчетности, достоверности отчетных 
данных, предупреждению и пресечению фактов приписок и очковтирательства;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в подведомственных учебных заведениях подготовку и
повышение квалификации работников учета и статистики для различных
отраслей народного хозяйства республики и системы Госкомстата Казахской
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семинары и совещания с работниками министерств (ведомств),
предприятий, организаций и учреждений по вопросам учета 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публикацию в печати, распространение по радио и
телевидению статистических данных и обзоров о развитии народного
хозяйства и об изменениях в социально-экономической жизни
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издает и распространяет в установленном порядке статистические
сборники, бюллетени, обзоры, пресс-выпуски и иные статистические
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по мере необходимости пресс-конференции и другие
мероприятия, связанные с информационно-пропагандистской
деятельностью статистических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на коммерческой основе научные и учебные учреждения
статистической и аналитической информацией, необходимой им для проведения
научных исследований и подготовки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участие в разработке методологии и в работе по
осуществлению перехода народного хозяйства республики на систему
национальных счетов, использованию других международных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оказывает платные информационно-аналитические и вычислительные
услуги юридическим и физическим лицам на коммерческой основе в
соответствии с хозяйственными договорами, соглашениями и разовыми
запросами;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создает государственные и республиканские регистры и банки
данных с учетом потребностей органов управления республики, ее
областей (города Алма-Аты); взаимодействует в создании
территориальных межотраслевых и отраслевых банков данных и
информационно-вычислительных систем в Казахской 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внедряет единую и прогрессивную технологию сбора, обработки,
передачи и хранения статистической информации, основанную на широком
применении экономико-математических методов, современных средств
связи, вычислительной и организационной техники, проводит работу по
упорядочению информационных потоков в народном хозяйстве республики;
обеспечивает взаимодействие отраслевых функциональных и региональных
автоматизированных систем управления с автоматизированной системой
государственной статистики - Единой статистической информационной
системой (ЕСИС)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хранение и защиту статистической информации,
соблюдение государственной и коммерческой тайны, охрану законных
интересов юридических и физических лиц. Госкомстату Казахской ССР и
его органам предоставляется исключительное право на издание и
распространение этой статистической информации на коммерческой
основе как на внутреннем, так и на внешнем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в установленном порядке взаимовыгодное
сотрудничество с органами государственной статистики других
суверенных республик, статистическими органами зарубежных стран,
международными статистическими и экономическими организациями с
целью изучения и практического использования новейших достижений в
области первичного учета и статистики и передового опыта в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седьмой пункта 5 изменен постановлением от 14 сентября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1993 г. N 872.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Госкомстат Казахской ССР при выполнении возложенных на него 
задач и функций обязан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объективность статистической информации, ее адекватность отражаемым
социально-экономическим процессам и явлениям;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доступность сводной статистической информации для широкой
общественности;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соблюдение установленной государственной и коммерческой тайны,
а также конфиденциальности первичной статистической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доведение до отчитывающихся юридических и физических лиц бланков,
инструкций и другой статистической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Госкомстату Казахской ССР предоставляется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в установленном порядке государственную отчетность (в
том числе составляющую коммерческую тайну), а также необходимые
данные и материалы по всем учетно-статистическим работам в любой
стадии их разработки и пояснения к представляемой отчетности
бесплатно от министерств, государственных комитетов и ведомств
республики, финансовых, банковских, таможенных и иных ведомств и
служб, исполнительных комитетов Советов народных депутатов,
предприятий, организаций, учреждений, независимо от их ведомственной
подчиненности и форм собственности, ассоциаций, союзов, концернов и
других юридических лиц, находящихся на территории Казахской ССР, и
от граждан, осуществляющих предпринимательскую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в установленном порядке от министерств и ведомств, других
учреждений и организаций республики данные ведомственных статистических
наблюдений, а также другие отраслевые статистические данные, имеющиеся
в их распоряжении;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государственные статистические наблюдения
социально-демографического положения, хозяйственной деятельности,
формирования и расхода бюджета частных лиц и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в установленном порядке предложения о приостановлении
или отмене действия на территории республики нормативных актов и
методических положений министерств (ведомств) и местных органов
управления по вопросам учета и статистики, в случаях когда эти
документы противоречат законодательству Казахской 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при необходимости проверки полноты и достоверности данных
государственных статистических наблюдений, осуществлять выборочный контроль
за состоянием работы по организации первичного учета и отчетности на 
предприятиях, в учреждениях и организациях, расположенных на территории
республики. Должностные лица Госкомстата Казахской ССР и подведомственных
ему организаций имеют право посещать в установленном порядке любые
объекты во всех отраслях народного хозяйства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от руководителей и других должностных лиц министерств и
ведомств Казахской ССР, предприятий, учреждений и организаций, независимо
от форм собственности и их ведомственной подчиненности, письменные
объяснения и другие материалы по поводу вскрытых при проверках нарушений
по вопросам учета и отчетности; вносит исправления в ранее представленную
ими государственную отчетность в случае выявления приписок и других
искажений отчетных данных с последующим сообщением соответствующим 
юридическим и физическим лицам для их обязательного отражения в первичном
и бухгалтерском учете, в других взаимосвязанных экономических и 
финансовых показателях;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контроль за соблюдением министерствами и
ведомствами республики, а также предприятиями, учреждениями и
организациями, независимо от форм собственности и их ведомственной
подчиненности, законодательства Казахской ССР по вопросам
статистики, первичного учета и отчетности; заслушивать министерства
и ведомства, другие государственные и кооперативные организации и
учреждения республики по вопросам статистики, учета и отчетности,
обеспечения достоверности данных государственной отчетности;
применять в установленном порядке экономические санкции к
юридическим и физическим лицам, не представившим данные для
проведения государственных статистических наблюдений, либо
представившим их с опозданием или искажениями;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выполнять заказы юридических лиц Казахской ССР, других суверенных
республик и зарубежных государств по проведению статистических наблюдений,
выполнению в установленном порядке информационно-аналитических услуг
и других коммерческих работ в соответствии с хозяйственными договорами
(соглашениями); создавать совместные предприятия в области статистики
и информатики;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выполнять информационно-аналитические, вычислительные и другие
работы по договорам с органами управления, научными, производственными
и иными организациями за счет их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создавать при необходимости для решения наиболее важных проблем по
вопросам учета и статистики и разработки соответствующих предложений
по ним временные рабочие и экспертные группы с участием ученых и
уполномоченных представителей министерств и ведомств, других организаций
и учреждений Казахской ССР и исполнительных органов власти на местах;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к работе в Комитете высококвалифицированных специалистов
и ученых на договорных началах;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совещания, семинары, конференции и международные 
симпозиумы по вопросам, входящим в компетенцию Госкомстата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отказывать от регистрации ведомственных и самодеятельных
статистических наблюдений в случае, если их цель и содержание не
соответствуют функциям организатора наблюдений, или их содержание
дублирует действующие (ранее проведенные) государственные
статистические наблюдения и по другим обоснованным причинам;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давать министерствам и ведомствам
республики, предприятиям, объединениям, учреждениям и организациям,
находящимся на территории Казахской ССР, и независимо от форм
собственности и их ведомственной подчиненности, обязательные для
исполнения предписания об устранении нарушений отчетной дисциплины и
в организации первичного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издавать по вопросам статистики, учета и отчетности постановления,
инструкции и указания, обязательные для исполнения всеми министерствами 
и ведомствами республики, исполнительными комитетами местных Советов
народных депутатов, предприятиями, объединениями, учреждениями и
организациями, независимо от форм собственности и их ведомственной
подчиненности, а также гражданами, осуществляющими предпринимательскую
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договоренности приглашать финансовые, банковские и другие
экономические органы, министерства (ведомства) республики к участию
в совместных проверках достоверности отчетных данных, состояния
учета и отчетности на всех уровнях хозяйственного управления,
крупных предприятий и организаций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Госкомстат Казахской ССР непосредственно руководит работой 
областных и Алма-Атинского городского управлений по статистике и анализу,
других подведомственных ему предприятий, учреждений и организаций;
решает вопросы создания, реорганизации, ликвидации и передачи предприятий,
учреждений и организаций, входящих в систему Комитета, в установленном 
порядке, а также утверждает положения о них, их уставы.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Госкомстат Казахской ССР возглавляет Председатель, назначаемый
в соответствии с Конституцией (Основным Законом) Казахской ССР Президентом
Казахской ССР с последующим утверждением Верховным Советом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Председатель Госкомстата Казахской ССР: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 деятельностью Комитета и находящихся в его ведении    
предприятий, учреждений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несет ответственность за выполнение возложенных на Комитет
задач и осуществление им своих функций; распределяет обязанности
между заместителями Председателя, устанавливает степень
ответственности их и руководителей структурных подразеделений
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в пределах установленной численности и фонда оплаты труда 
структуру и штатное расписание центрального аппарата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
центрального аппарата Комитета, руководителей предприятий, учреждений
и организаций, входящих в систему Комитета; заключает контракты с 
руководителями предприятий и организаций, непосредственно подчиненных
Госкомстату Казахской 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издает в пределах компетенции Комитета на основании и во
исполнение действующих законов, Указов, постановлений и распоряжений
Президента Казахской ССР и решений Кабинета Министров Казахской ССР
приказы и инструкции и дает указания, обязательные для исполнения
всеми подведомственными организациями и учреждениями.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Председатель Госкомстата Казахской ССР в необходимых случаях
вместе с другими министрами, председателями государственных комитетов
и руководителями ведомств Казахской ССР издает совместные приказы
и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Коллегия Госкомстата Казахской ССР рассматривает важнейшие
вопросы организации выполнения стоящих перед органами
государственной статистики республики задач, деятельности своих
структурных подразделений и подведомственных предприятий, учреждений
и организаций, местных статистических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коллегии проводятся в жизнь постановлениями Комитета и
приказами Председателя Госкомстата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неустраненных разногласий между Председателем Госкомстата
Казахской ССР и коллегией Комитета Председатель проводит в жизнь свое
решение, докладывая о возникших разногласиях Кабинету Министров
Казахской ССР, а члены коллегии, в свою очередь, могут сообщить свое
мнение в Кабинет Министров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Для рассмотрения основных направлений совершенствования
методологии и организационных вопросов государственной статистики,
осуществления согласованных и совместных действий по налаживанию
учета и отчетности в народном хозяйстве республики при Госкомстате
Казахской ССР создается Межведомственный научно-методологический
совет из высококвалифицированных специалистов, ученых, а также
представителей органов управления на местах и местных статистических
органов. Председателем совета является Председатель Госкомстата
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Состав Межведомственного научно-методологического совета и
положение о нем утверждаются Кабинетом Министров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деятельности Межведомственного совета возлагается на
Госкомстат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Центральный аппарата Госкомстата Казахской ССР содержится за
счет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Средства Госкомстата Казахской ССР формируются за счет средств
союзного бюджета, выделяемых Госкомстатом СССР для выполнения плана
общесоюзных статистических работ, и за счет средств республиканского
бюджета, выделяемых Кабинетом Министров Казахской ССР для выполнения
Регламента республиканских статистических работ и для содержания
центрального аппарата Комитета, а также за счет доходов от
коммерческой деятельности, включая выполнение дополнительных
информационно-аналитических, статистических, вычислительных и других
работ, осуществляемых по заказам государственных органов и других
пользователей, финансируемых за счет средств соответствующих
заказчиков.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Валютный фонд Госкомстата Казахской ССР, образуемый в соответствии
с действующим законодательством в результате коммерческой деятельности,
используется Комитетом на материально-техническое и социальное развитие
системы, а также на осуществление международного сотрудничества в
области учета и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Госкомстат Казахской ССР является юридическим лицом, имеет
расчетный счет, обособленное имущество, печать с изображением 
государственного герба Казахской ССР и со своим наименованием на
казахском и русском языках.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Областное (Алма-Атинское городское)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управление по статистике и анализу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Областное (Алма-Атинское городское) управление по
статистике и анализу
&lt;*&gt;
 является органом управления, осуществляющим
руководство делом государственной статистики, первичного учета и
отчетности во всех отраслях народного хозяйства области (г.Алма-Аты)
и на всей территории области (города). На него возлагается
ответственность за создание и функционирование единой статистической
информационной системы на территории области (города) на основе
единой по стране и республике научной методологии, использование ее
для анализа происходящих в области (городе) экономических и
социальных процессов и на этой основе своевременное обеспечение
органов государственной власти и управления на местах и широкой
общественности необходимой статистической и аналитической
информацией.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дальнейшем по тексту - "управление по статистике и анализу".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Управление по статистике и анализу находится в непосредственном 
подчинении Госкомстата Казахской ССР, имеет в своем составе районные
и городские отделы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Управление по статистике и анализу в своей деятельности 
руководствуется законодательством СССР и Казахской ССР, Указами,
постановлениями и распоряжениями Президента Казахской ССР и решениями 
Кабинета Министров Казахской ССР, постановлениями и приказами Госкомстата
Казахской ССР 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Основными задачами управления по статистике и анализу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постоянное изучение и систематический анализ происходящих в области
(городе) экономических и социальных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оперативности, объективности, достоверности и целостности
данных государственной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руководства и контроля за постановкой и ведением 
первичного учета, являющегося основой государственной статистики, во
всех отраслях народного хозяйства и на территории 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исчисление валового продукта, национального дохода и других 
макроэкономических показателей развития народного хозяйства области
(города), широкое внедрение балансовых методов в статистике;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наблюдение за динамикой оптовых и закупочных цен на продукцию, 
розничных цен на потребительские товары и тарифов на услуги населению,
разработка индексов их изменения, изучение и определение влияния динамики
цен на уровень жизни населения 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постоянная регистрация, вычисление и анализ изменений уровня жизни
населения (по его доходам и расходам); ведение статистики семейных бюджетов
и проведение других работ по статистическому исследованию
социально-демографических процессов в области (городе);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ведение текущего учета, анализ и прогнозирование народонаселения
области (города), организация и проведение периодических переписей 
населения; организация самостоятельно и совместно с другими экономическими
и другими организациями статистического изучения общественного мнения
по социальным вопросам и разработка на этой основе обобщенных показателей,
характеризующих социально-экономические условия и образ жизни населения
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повышение оперативности и надежности статистической информации на базе
единой научной методологии и прогрессивной технологии, основанной на
широком применении современной вычислительной и организационной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выполнение на основе прямых хозяйственных договоров других 
информационно-вычислительных и аналитических работ для объединений,
предприятий, учреждений и организаций, а также для местных Советов 
народных депутатов;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систематическое информирование широкой общественности о происходящих
в области (городе) социально-экономических процессах и явлениях.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Управление по статистике и анализу в соответствии с возложенными
на енго основными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сбор, обработку, использование, хранение и представление
по согласованным с пользователями перечням и программам объективной
и научно обоснованной статистической информации, необходимой для
осуществления государственного и хозяйственного руководства
экономическим и социальным развитием 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систематически изучает и анализирует процессы социально-экономического
развития региона на основе научно-технического прогресса, перестройки
структурной, инвестиционной и социальной политики, совершенствования 
системы управления и методов хозяйствования, а также результативность
проводимых мероприятий по стабилизации и развитию народного хозяйства
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статистическое наблюдение за ходом выполнения
государственных и региональных программ экономического и социального
развития области (города); осуществляет совместно с экономическими
органами области (города) составление обзоров и докладов по наиболее
актуальным экономическим и социальным вопросам, прогнозирование
тенденций развития народного хозяйства 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подготавливает с участием заинтересованных областных (городских)
организаций и представляет местным руководящим органам ежегодный доклад
об экономическом положении 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местные руководящие, экономические и другие
заинтересованные органы статистической информацией, необходимой для
руководства народным хозяйством, разработки и осуществления контроля
за выполнением государственных программ экономического и социального
развития области (города) согласно их заявок, в пределах действующей
государственной отчетности и с соблюдением принципов хозрасчетных
взаимоотношений. Сбор дополнительной отчетности, в том числе и
дополнительных показателей к действующей отчетности, производится
управлениемп по статистике и анализу по согласованию с Госкомстатом
Казахской 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на территории области (города) всесоюзные переписи
населения и другие переписи, единовременные учеты, выборочные и
демографические исследования; ведет статистику семейных бюджетов,
организует другие статистические исследования
социально-демографических процессов и изучение общественного мнения
по социально-экономическим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руководство вопросами первичного учета и отчетности в
народном хозяйстве области (города), для чего периодически проверяет
состояние этих работ на предприятиях, в организациях и учреждениях,
а также на всех уровнях их хозяйственного управления, проводит семинары и
совещания с работниками областных (городских) организаций (ведомств),
объединений, предприятий, учреждений по вопросам учета и статистики;
координирует работу финансовых, банковских и других экономических органов
области (города) по проведению периодических выборочных проверок состояния
учета и отчетности, достоверности отчетных данных, по предупреждению и
пресечению фактов приписок и очковтирательства;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научно обоснованную организацию и ведение
региональной статистики для потребностей руководства народным
хозяйством на районном, городском и областном уровнях, внедрение
прогрессивной технологии сбора и обработки статистической
информации, основанной на широком применении современной
вычислительной и организационной техники и средств связи, а также
взаимодействие региональных автоматизированных систем управления с
единой статистической информационной системой Казахстана; создает и
обеспечивает функционирование автоматизированных банков данных
исходя из потребностей органов власти и управления 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информационно-пропагандистскую деятельность для
общественности, для чего публикует в печати и передает через другие
средства массововой информации соответствующие статистические материалы, 
издает статистические сборники, бюллетени и пресс-выпуски, обеспечивает
на договорной основе научные и учебные учреждения необходимой им
статистической информацией, проводит пресс-конференции и иные 
мероприятия по этому вопросу;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оказывает платные информационно-вычислительные и аналитические услуги
юридическим и физическим лицам в соответствии с хозяйственными договорами,
соглашениями и разовыми их запросами;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хранение и защиту статистической информации, соблюдение
государственной и коммерческой тайны, охрану законных интересов
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деловые контакты с органами государственной статистики
других суверенных республик и в установленном порядке статистическими
органами зарубежных стран с целью изучения и практического использования
новейших достижений в области первичного учета и статистики, передового
опыта в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Управлению по статистике и анализу предоставляется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в установленном порядке от всех объединений,
предприятий, предприятий, организаций и учреждений, независимо от
форм собственности и их ведомственной подчиненности, и других
юридических и физических лиц, находящихся на территории области
(города), а также от таких структурных единиц юридических лиц,
головные организации (предприятия) которых расположены за пределами
территории области (города), статистические и бухгалтерские отчеты и
балансы, а также другие данные государственных и ведомственных
статистических наблюдений (в любой стадии их разработки) и пояснения
к ним, бесплатно, в установленных объемах и сроках;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государственные статистические наблюдения 
социально-демографического положения, хозяйственной деятельности,
формирования расхода бюджетов частных лиц и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в установленном порядке предложения о приостановлении
или отмене нормативных актов областных (городских) организаций (ведомств)
по вопросам учета и отчетности, если такие документы не соответствуют
действующему в Казахской ССР законодательству;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при необходимости проверки полноты и достоверности
данных государственных статистических наблюдений, а также контроль
за состоянием работы по организации первичного учета и отчетности в
объединениях, на предприятиях, в учреждениях и организациях,
расположенных на территории области (города), и вносить в ранее
полученную отчетность соответствующие исправления. Должностные лица
управления по статистике и анализу имеют право посещать в
установленном порядке проверяемые объекты во всех отраслях народного
хозяйства 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контроль за выполнением областными (городскими)
организациями и ведомствами, а также объединениями, предприятиями,
учреждениями и организациями, независимо от форм собственности и их
ведомственной подчиненности, решений Президента Казахской ССР и
Правительства Казахской ССР по вопросам статистики, первичного учета
и отчетности; заслушивать на заседаниях коллегии управления по
статистике и анализу отчеты областных (городских) организаций и
ведомств, других государственных и кооперативных организаций и
учреждений по вопросам статистики, учета и отчетности, обеспечения
достоверности данных государственной отчетности и давать им
обязательные для исполнения указания по устранению выявленных
недостатков в этой работе;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требовать от руководителей и других должностных лиц областных 
(городских) организаций и ведомств, объединений, предприятий, учреждений,
независимо от форм собственности и их ведомственной подчиненности, 
письменные объяснения и другие материалы по поводу вскрытых при 
проверках 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выполнять в установленном порядке заказы юридических и физических
лиц Казахской ССР и других суверенных республик по проведению
статистических наблюдений, осуществлению информационно-аналитических и
других хозрасчетных и коммерческих работ на основе взаимных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заключать в порядке, предусмотренном законодательством Казахской ССР,
договоры о сотрудничестве со статистическими и научными учреждениями
других суверенных республик и зарубежных государств; создавать совместные
предприятия в области статистики и информатики;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создавать при необходимости для решения наиболее важных проблем
по вопросам учета и статистики и разработки соответствующих предложений
по ним временные рабочие и экспертные группы с привлечением ученых и
уполномоченных представителей областных (городских) организаций (ведомств),
других организаций и учреждений области (города);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к работе в управлении по статистике и анализу 
высококвалифицированных специалистов и ученых на договорных началах;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совещания, семинары, и конференции по вопросам, входящим
в компетенцию управления по статистике и анализу;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отказывать по своему усмотрению, а в необходимых случаях - по 
согласованию с Госкомстатом Казахской ССР, от регистрации ведомственных
и самодеятельных статистических наблюдений в случае, если их цель и 
содержание не соответствует функциям организатора наблюдений, или
их содержание дублируют действующие (ранее проведенные) государственные
статистические наблюдения и по другим обоснованным причинам;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давать областным (городским) организациям и ведомствам, объединениям,
предприятиям, учреждениям и другим организациям, находящимся на
территории области (города), и независимо от форм собственности от
форм собственности и их ведомственной подчиненности, обязательные для
исполнения предписания об устранении нарушений отчетной дисциплины и в 
организации первичного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издавать по вопросам статистики, учета и отчетности и в пределах
своей компетенции постановления, а также инструкции и указания по ним, 
обязательные для исполнения всеми областными (городскими) организациями
и ведомствами, объединениями, предприятиями, учреждениями и другими
организациями, независимо от форм собственности и их ведомственной
подчиненности; в необходимых случаях управление по статистике и анализу
издает постановления и приказы по вопросам статистики, учета и отчетности
совместно с другими областными (городскими) организациями и ведомствами;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по своему усмотрению, руководствуясь при этом действующим
законодательством и другими нормативными актами Казахской ССР,
исправления в представленную в статистические органы государственную
отчетность в случаях выявления приписок и других искажений отчетных 
данных с последующим сообщением об этом соответствующим объединениям,
предприятиям, учреждениям и организациям для их обязательного отражения
в первичном и бухгалтерском учете, в других взаимосвязанных экономических
и финансовых;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договоренности приглашать финансовые, банковские и другие
экономические и хозяйственные органы области (города) к участию в
совместных проверках достоверности отчетных данных, состояния учета
и отчетности на всех уровнях хозяйственного управления, крупных
предприятиях и организациях области (города).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Управление по статистике и анализу возглавляет начальник,
который назначается на должность коллегией Госкомстата Казахской ССР.
Начальник управления по статистике и анализу имеет заместителей, которые 
назначаются на должность коллегией Госкомстата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Начальник управления по статистике и анализу: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 деятельностью управления по статистике и анализу и 
находящихся в его ведении предприятий, учреждений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несет персональную ответственность за выполнение возложенных на
управление по статистике и анализу задач и осуществлению им своих функций,
распределяет обязанности между заместителями начальника, устанавливает
степень ответственности их и руководителей структурных подразделений 
управления по статистике и анализу;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структуру и штатное расписание подразделений управления
по статистике и анализу, находящихся на хозяйственном расчете;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назначает на должность и освобождает от
должности работников всех подразделений управления по статистике и
анализу;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издает постановления и приказы по всем вопросам деятельности 
управления по статистике и анализу.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24. В управлении по статистике и анализу образуется коллегия в
составе начальника управления по статистике и анализу (председатель
коллегии) и заместителей начальника по должности, а также других
руководящих работников и ведущих специалистов управления по
статистике и анализу. Члены коллегии, кроме лиц, входящих в ее
состав по должности, утверждаются коллегией Госкомстата Казахской
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Коллегия управления по статистике и анализу на своих регулярно
проводимых заседаниях рассматривает важнейшие вопросы организации
выполнения стоящих перед управлением задач, деятельности его структурных
подразделений.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Решения коллегии проводятся в жизнь постановлениями управлениями 
и приказами начальника управления по статистике и анализу.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В случае неустраненных разногласий между начальником и коллегией
начальник управления проводит в жизнь свое решение, докладывая о возникших
разногласиях Госкомстату республики, члены коллегии, в свою очередь,
могут сообщить свое мнение в Госкомстат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25. Подразделения управления по статистике и анализу, выполняющие
работы по анализу статистических материалов, балансовые и расчетные 
работы по макроэкономическим показателям, учету и отчетности, обеспечению
достоверности отчетных данных в народном хозяйстве области (города), 
а также руководящие работники и другие специалисты, обеспечивающие
деятельность указанных подразделений, содержатся за счет средств 
республиканского бюджета, остальные подразделения управления по статистике
и анализу - за счет хозрасчетной его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Структура и штатное расписание работников (за счет средств
республиканского бюджета) управления по статистике и анализу утверждаются
Председателем Госкомстата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26. Управление по статистике и анализу в целом действуют на
принципах хозяйственного расчета применительно к Закону Казахской
ССР "О предприятиях в Казахской ССР"; формирует свои хозрасчетные
доходы, а также объемы статистических и других
информационно-вычислительных работ на основе заказов Госкомстата
СССР и Госкомстата Казахской ССР, хозяйственных договоров с
предприятиями, организациями и учреждениями - заказчиками.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Дополнительные статистические работы, подготовка и выпуск
статистических бюллетеней (сводок) и по заказам местных Советов
народных депутатов и их органов управления, выполняемые управлением
по статистике и анализу сверх планов общесоюзного и республиканского
статистических работ, доведенных Госкомстатом Казахской ССР,
финансируются за счет средств соответствующих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Работы и услуги, оказываемые управлением по статистике и анализу,
оплачиваются по тарифам, установленным Госкомстатом Казахской ССР по
согласованию с Комитетом цен при Госэкономкомитете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При необходимости при управлении по статистике и анализу
создается Межведомственный научно-методологический совет по
статистике и анализу, состоящий их представителей заинтересованных
областных (городских) организаций и ведомств, предприятий, научных и
других учреждений, который координирует и вырабатывает наиболее
важные методологические и организационные вопросы в области
статистики и учета, осуществляет согласованные и совместные действия
по налаживанию учета и отчетности в народном хозяйстве области
(города). Председателем совета является начальник областного
(Алма-Атинского городского) управления по статистике и анализу.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Состав Межведомственного научно-методологического совета и
положение о нем утверждаются Председателем Госкомстата Казахской
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Управление по статистике и анализу является юридическим лицом,
имеет расчетный и бюджетный счета, печать с изображением Государственного
герба Казахской ССР и со своим наименованием на казахском и русском 
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