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eb648" w14:textId="ceeb6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освобождении пpоизводственного объединения "Каpагандауголь" от взносов в фонд стабилизации экономики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Министpов Казахской ССР от 29 ноябpя 1991 года N 752. Утратило силу постановлением Правительства РК от 10 апреля 2006 года N 262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Постановление Кабинета Министpов Казахской ССР от 29 ноябpя 1991 года N 752 утратило силу постановлением Правительства РК от 10 апреля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262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связи со сложившимся тяжелым положением в производственном объединении "Карагандауголь" Кабинет Министров Казахской ССР постановляет: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Освободить, в виде исключения, с 1 июля 1991 г. производственное объединение "Карагандауголь" от взносов амортизационных отчислений (20 процентов) в общереспубликанский внебюджетный фонд стабилизации экономики.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Премьер-Министр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Казахской ССР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