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268c" w14:textId="4812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Казахской государственной корпорации электротехнических и машиностроительных предприятий оборонного комплекса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5 декабря 1991 г. N 761. Утратило силу - постановлением Правительства РК от 29 сентября 2005 г. N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Кабинет Министров Казахской ССР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Одобрить образование по инициативе объединений, предприятий оборонного и электротехнического машиностроения, находящихся на территории республики, Казахской государственной корпорации электротехнических и машиностроительных предприятий оборонного комплекса (корпорация "КЭМПО") в целях ускоренного развития производства гражданской продукции и товаров народного потребления для удовлетворения потребностей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Определить местонахождение правления корпорации в г. Алма-Ате.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Корпорация "КЭМПО" функционирует на основе Устава, принятого учредителями, и обеспечивает координацию деятельности предприятий, входящих в ее состав, развитие научно-технического прогресса в области науки, техники и технологии, создание экономических механизмов по стимулированию производства товаров народного потребления, специальной и гражданской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Государственному комитету Казахской ССР по государственному имуществу рассмотреть в установленном порядке вопрос делегирования корпорации "КЭМПО" право владения, пользования и управления собственностью государственных объединений и предприятий, входящих вее состав.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4. Корпорация "КЭМПО" осуществляет свою деятельность на принципах самоуправления и имеет расчетный счет. Входящие в ее состав на добровольной основе концерны, объединения, предприятия, организации, фирмы, акционерные общества сохраняют свою хозяйственную самостоятельность и право юридического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Корпорация "КЭМПО" имеет самостоятельный баланс, печать с изображением Государственного герба Казахской ССР и со своим наименованием на казахском и русском языках, является юридическим лицом, действует на основании законодательства Казахской ССР, своего Устава, а также полномочий, переданных ей от органов государственного управления республики и предприятий, вошедших в состав корпорации.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Высшим органом управления корпорации является Совет, который избирает президента и назначает вице-президентов по представлению президента корпорации.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Избранный на Совете корпорации президент утверждается Кабинетом Министров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Облисполкомам, Алма-Атинскому и Ленинскому горисполкомам, Министерству промышленности Казахской ССР содействовать корпорации "КЭМПО" в вопросах организации структурных подразделений рыночного типа, призванных оказывать помощь предприятиям в их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Госэкономкомитету Казахской ССР, Госснабу Казахской ССР, Министерству связи Казахской ССР, Министерству торговли Казахской ССР предусмотреть вылеление корпорации "КЭМПО" мягкого и жесткого инвентаря, оргтехники, технических средств и каналов телефонной и телексной связи.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Госэкономкомитету Казахской ССР, Госснабу Казахской ССР предусмотреть выделение корпорации "КЭМПО" 3 легковых автомобилей для служебного пользования.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Координацию деятельности корпорации "КЭМПО" с государственными органами возложить на Министра промышленности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Казахской ССР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