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1f12" w14:textId="f9f1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контроле за использованием и охраной окружающей природной среды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декабря 1991 г. N 785. Утратило силу - постановлением Правительства РК от 9 февраля 2005 г. N 124 (P050124).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прилагаемое Положение о государственном контроле за использованием и охраной окружающей природной среды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1991 г. N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О Л О Ж Е Н И 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о государственном контроле за использованием и охраной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окружающей природной среды в Республике Казахстан&lt;*&gt;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В тексте Положения слова "Государственным комитетом Республики Казахстан по экологии и природопользованию" и "Госкомэкологии    Республики Казахстан" заменены словами "Министерством экологии и биоресурсов Республики Казахстан" - постановлением Кабинета Министров Республики Казахстан от 9 октября 1992 г. N 856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Государственный контроль за использованием и охраной окружающей природной среды ставит своей задачей обеспечение выполнения всеми министерствами, государственными комитетами и ведомствами, предприятиями, учреждениями, организациями, гражданами, иностранными юридическими и физическими лицами требований Закона Республики Казахстан "Об охране окружающей природной среды в Казахской ССР" и других законодательных актов, норм и правил по охране окружающей природной среды и рациональному использованию природных ресурсов.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Государственный контроль в области охраны окружающей природной среды осуществляется Советами народных депутатов, главами местных администраций (в соответствии с Законом Республики Казахстан "О местном самоуправлении и местных Советах народных депутатов Казахской ССР"), Государственным комитетом Республики Казахстан по экологии и природопользованию (Госкомэкология Республики Казахстан) и его подразделениями на местах, иными специально уполномоченными органами в пределах их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В пункте 2 заменены слова - постановлением Кабинета Министров Республики Казахстан от 9 октября 1992 г. N 856.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состав органов системы Госкомэкологии Республики Казахстан, осуществляющих государственный контроль за использованием и охраной природных ресурсов, входят: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Главное управление государственного контроля за использованием и охраной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Главное управление по охране животного мира;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Главное управление по охране рыбных запасов и контролю за природопользованием на рыбохозяйственных водоемах;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областные, городские и районные управления по зкологии и природопользованию и областные инспекции по охране животного мира.&lt;*&gt;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Пункт 4 изменен постановлением Кабинета Министров Республики Казахстан от 9 октября 1992 г. N 856.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Руководство государственным контролем за использованием и охраной природных ресурсов в Республике Казахстан осуществляет Главный государственный инспектор Республики Казахстан по охране природы, являющийся одновременно по должности первым заместителем Председателя Госкомэкологии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Заместителями главного государственного инспектора Республики Казахстан по охране природы являются начальник Главного управления государственного контроля за использованием и охраной природных ресурсов, начальник Главного управления по охране животного мира при Госкомэкологии Республики Казахстан, начальник Главного управления по охране рыбных запасов и контролю за природопользованием на рыбохозяйственных водоемах.&lt;*&gt;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Руководство государственным контролем за использованием и охраной природных ресурсов в области, городе и районе республики осуществляют главные государственные инспекторы области, города и района, являющиеся одновременно по должности заместителями председателей областных и председателями городских и районных управлений по экологии и природопользованию.&lt;*&gt;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Правами государственных инспекторов по охране природы наделяются и другие работники системы Госкомэкологии Республики Казахстан, осуществляющие государственный контроль за использованием и охраной природных ресурсов, в соответствии с перечнем, утверждаемым Госкомэкологией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Пункт 5 с изменениями, внесенными постановлением Кабинета Министров Республики Казахстан от 9 октября 1992 г. N 856.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Для выполнения возложенных задач органы государственного контроля за использованием и охраной окружающей природной среды Госкомэкологии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осуществляют государственный контроль за природоохранной деятельностью министерств, государственных комитетов и ведомств, предприятий, учреждений и организаций, независимо от подчиненности и форм собственности, граждан, иностранных физических и юридических лиц в части: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правильности ведения государственных кадастров, учета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соблюдения требований по охране и использованию животного мира (в том числе рыбных запасов и других гидробионтов), правил охоты, ведения охотничьего хозяйства и рыболовства;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выполнения правил ведения лесного хозяйства, порядка и норм пользования растительным миром (в том числе лесами), требований по их воспроизводству и охране;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выполнения комплекса мероприятий по восстановлению и сохранению плодородия почв, защите земель от загрязнения и порчи, эрозии, дефляции, опустынивания и других вредных воздействий и процессов, экологически рациональной организации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соблюдения установленных норм и правил по применению, хранению, транспортировке, обезвреживанию и захоронению средств защиты растений, минеральных удобрений и других химических и биологических веществ, а также промышленных, бытовых и иных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выполнения требований экологической безопасности при эксплуатации объектов атомной энергетики и источников ионизирующего излучения, а также при производстве, использовании, транспортировке, обезвреживании и захоронении радиоактивных веществ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рационального использования водных ресурсов, охраны поверхностных вод от засорения, загрязнения и истощения, соблюдения лимитов (норм) и правил водопотребления и водоотведения, а также режима использования вод, порядка и условий сброса сточных вод, выполнения правил эксплуатации накопителей сточных вод, водохозяйственных систем и водохранилищ, озер и других водоемов;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соблюдения норм и правил по охране и использованию атмосферного воздуха, а также требований, связанных с искусственными изменениями состояния атмосферы и физическими воздействиями на окружающую природную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соблюдения установленного режима природоохранной деятельности заповедников и других особо охраняемых природных территорий и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проведения рекреационных мероприятий, связанных с использованием природных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выдают и аннулируют в установленном порядке разрешения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пользование животным миром (в том числе добычу рыбных ресурсов и других гидробионтов), ввоз и вывоз животных, их частей и дериватов за пределы Республики Казахстан, акклиматизацию и реакклиматизацию, расселение и интродукцию, а также отлов животных для коллекционных целей ( включая палеозоологические сборы);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пользование растительным миром, ввоз и вывоз растений, их частей и семян за пределы Республики Казахстан, акклиматизацию и реакклиматизацию, а также сбор растений для создания ботанических коллекций ( включая палеоботанические сборы);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пользование, хранение, транспортировку, захоронение и обезвреживание промышленных, бытовых и иных отходов (в том числе токсичных и радиоактивных);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специальное водопользование, сбросы загрязняющих веществ в окружающую среду, проведение работ на водных объектах и в водоохранных зонах, а также в территориальных водах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выбросы загрязняющих веществ в атмосферу, потребление атмосферного воздуха для производственных нужд, проведение действий, направленных на искусственное изменение состояния атмосферы;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другие виды специального природопользования;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проведение работ по строительству, расширению и реконструкции объектов промышленного или иного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Имеют право делегировать функции выдачи разрешения на специальное природопользование иным специально уполномоченным органам, осуществляющим государственный контроль в области охраны природы;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организуют и координируют работу государственного, ведомственного, производственного и общественного контроля в области охраны окружающей природной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участвуют в составе государственных комиссий по приемке в эксплуатацию законченных строительством объектов производственного и иного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К специально уполномоченным органам государственного контроля в области охраны окружающей природной среды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Государственный комитет Республики Казахстан по геологии и охране недр - в части охраны и рационального использования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Государственный комитет Республики Казахстан по земельным отношениям и землеустройству - в части использования и охраны земель, воспроизводства их плодородия;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Государственный комитет Республики Казахстан по водным ресурсам - в части рационального использования и охраны водных ресурсов, сохранения и улучшения состояния рек, озер, водохранилищ и других водных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(абз. шестой) Министерство внутренних дел Республики Казахстан - в части контроля за выбросами вредных веществ в атмосферу от автотранспортных средств, организации работы экологической милиции;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Министерство здравоохранения Республики Казахстан - в части контроля за соблюдением санитарно-гигиенических норм окружающей природной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Государственный комитет Республики Казахстан по надзору за безопасным ведением работ в промышленности и горному надзору в части осуществления надзора за состоянием технической безопасности объектов, которые могут оказывать вредное влияние на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(абз. десятый) Главное управление по гидрометеорологии при Кабинете Министров Республики Казахстан в части наблюдения за состоянием окружающей природной среды.&lt;*&gt;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Пункт 7 с изменениями, внесенными постановлением Кабинета Министров Республики Казахстан от 9 октября 1992 г. N 856.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Права и обязанности специально уполномоченных органов, осуществляющих государственный контроль в области охраны окружающей природной среды, определяются положениями о них, составленными на основании действующих законодательных актов и утвержденными Кабинетом Министров Республики Казахстан. Координацию природоохранной деятельности этих органов осуществляет Госкомэкология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Работники специально уполномоченных органов, осуществляющие государственный контроль за использованием и охраной природных ресурсов в Республике Казахстан, наделяются правами государственных инспекторов по охране природы в соответствии с их компетенцией.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Государственным инспекторам по охране природы в пределах их компетенции предоставлено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беспрепятственно посещать в любое время суток, при предъявлении служебного удостоверения установленного образца, предприятия, учреждения и организации и иные объекты, независимо от подчиненности и форм собственности, в том числе объекты военно-промышленного комплекса, заповедники и другие особо охраняемые территории, для проверки соблюдения требований природоохранительного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получать в установленном порядке информацию и отчетность по вопросам использования и охраны окружающей природной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привлекать для проверки при аварийных ситуациях научно-исследовательские учреждения, лаборатории, другие организации и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составлять по результатам проверок акты и давать обязательные для исполнения предписания по выполнению требований природоохранительного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нарушениях требований природоохранительного законодательства в установленном порядке приостанавливать, ограничивать или запрещать: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пользование природными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производство, реализацию и эксплуатацию источников загрязнения окружающей природной среды (в том числе передвижных);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пользование радиоактивными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строительство, реконструкцию и расширение объектов промышленного или иного назаначения;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проведение работ на территории заповедников и других особо охраняемых объектах природы, не предусмотренных положениями о режиме их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другие виды работ, оказывающие отрицательное влияние на состояние окружающей природной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действующим законодательством производить остановку, задержание и досмотр транспортных средств, изъятие орудий совершения нарушений, незаконно добытой продукции, доставлять нарушителей в местный Совет народных депутатов для установления их личности и составления протокола;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рассматривать дела об административных правонарушениях и применять административные санкции в порядке, установленном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вносить представления в соответствующие органы о лишении должностных лиц премии по итогам хозяйственной деятельности в случае невыполнения планов мероприятий по охране окружающей природной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 случаях и в порядке, предусмотренных законодательством, государственные инспекторы по охране природы имеют право ношения, хранения и применения холодного и огнестрельного оружия.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Государственным инспекторам по охране природы выдается форменная одежда со знаками различия и удостоверение единого образца.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выполнения служебных функций государственные инспекторы по охране природы имеют право на первоочередное приобретение проездных билетов на все виды транспорта (при наличии командировочного удостоверения и удостоверения личности), а также обеспечиваются предприятиями, в которых производится проверка выполнения природоохранительных требований, необходимым транспортом, спецодеждой и помещением.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Государственные инспекторы по охране природы при выполнении служебных обязанностей находятся под защитой государства. Действия, препятствующие выполнению ими служебных обязанностей, влекут ответственность, установленную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Граждане, общественные инспекторы по охране природы за активное содействие в деле защиты окружающей природной среды поощряются за счет части средств, взыскиваемых за нарушения природоохранительного законодательства.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Не допускается вмешательство какого-либо должностного лица или органа в процесс организации и осуществления государственного контроля за использованием и охраной природных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Решение государственного инспектора по охране природы обязательно для исполнения и может быть обжаловано вышестоящему государственному инспектору по охране природы. Решение Главного государственного инспектора Республики Казахстан по охране природы обязательно для исполнения всеми министерствами, государственными комитетами и ведомствами Республики Казахстан, предприятиями, учреждениями и организациями и может быть обжаловано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Органы государственного контроля за охраной природы и использованием природных ресурсов имеют эмблему - ведомственный знак, пломбир и другие необходимые для работы средства.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