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70b1" w14:textId="2b97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вопpосах оpганизации госудаpственного хpанилища ценностей (Гохpана)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20 декабpя 1991 г. N 792. Утратило силу - постановлением Правительства РК от 8 декабря 2005 года N 1211 (P051211)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Казахской ССР от 31 августа 1991 г. N 412 "О создании золотого запаса и алмазного фонда в Казахской ССР"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Национальному государственному банку Республики Казахстан, консорциуму "Казалмаззолото" с привлечением института "Казгиналмаззолото" и Министерства внутренних дел Республики Казахстан по согласованию с Алма-Атинским облисполкомом и Алма-Атинским горисполкомом подготовить и к 1 марта 1992 г. представить в Кабинет Министров Республики Казахстан технико-экономическое обоснование с предложениями по месту расположения, составлению проектно-сметной документации по строительству Гохрана, отвечающей всем требованиям СНИПов, ГОСТов и других нормативных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Предложить Национальному государственному банку Республики Казахстан и консорциуму "Казалмаззолото" привлечь к выбору месторасположения и составлению проектно-сметной документации высококвалифицированных специалистов в области проектирования и эксплуатации объектов Гохрана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Комитету государственной безопасности Республики Казахстан, Министерству внутренних дел Республики Казахстан совместно с Национальным государственным банком Республики Казахстан и Управлением внутренних войск Министерства внутренних дел СССР определить условия соблюдения режимности, охраны, транспортировки и хранения ценностей Гохрана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Госэкономкомитету Республики Казахстан, Госснабу Республики Казахстан, Минсвязи Республики Казахстан и Министерству торговли Республики Казахстан обеспечить по заявке Национального государственного банка Республики Казахстан потребности Гохрана Республики Казахстан в весоизмерительной, химико-аналитической, контрольной, охранной и другой аппаратуре, служебном и специальном транспорте, необходимых технических средствах и каналах телефонной и телефаксной связи, мягком и жестком инвентаре, оргтехнике и другом необходимом оборудовании и материальных ресурсах.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Возложить на институт "Казгиналмаззолото" (до укомплектования и создания химико-аналитической лаборатории при Гохране Республики Казахстан) обязанности по опробованию, определению качества сдаваемых в Гохран Республики Казахстан драгоценных металлов в слитках, других ценностей, а также ответственность за достоверность производимых анализов.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6-10. Секретно.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Госэкономкомитету Республики Казахстан, Министерству финансов Республики Казахстан, Алма-Атинскому облисполкому и Алма-Атинскому горисполкому по предложению Национального государственного банка Республики Казахстан и управления внутренних войск Министерства внутренних дел СССР предусматривать выделение бюджетных ассигнований для потребностей Гохрана Республики Казахстан в проектировании, строительстве объектов производственного назначения, жилья и соцкультбыта.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Госэкономкомитету Республики Казахстан дополнительно рассмотреть вопрос о включении в государственный заказ на 1992 год строительства нового здания Гохрана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Алма-Атинскому горисполкому выделить в первом полугодии 1992 г. 500 кв.м жилой площади для укомплектования штата Гохрана Республики Казахстан для размещения приглашенных из других регионов республики 7 специалистов с оформлением прописки.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Рекомендовать Национальному государственному банку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произвести возмещение затрат Алма-Атинскому гориспролкому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выделяемой жилой площади.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14. Выделить Национальному государственному банку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валюту в сумме до 2 млрд. долларов США для приобретения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импортного лабораторного и контрольно-измерительного оборудования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Гохрана Республики Казахстан по перечню, представленному институтом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"Казгиналмаззолото".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