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bcf55" w14:textId="dabcf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государственной фельдъегерской службе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20 декабря 1991 г. N 793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Кабинет Министров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Создать государственную фельдъегерскую службу Республики Казахстан при Министерстве связи Республики Казахстан на базе действующего управления фельдъегерской службы указанного Министерства, призванную обеспечивать доставку особо важной, секретной и правительственной корреспонденции высших органов государственной власти и государственного управления, правительственных учреждений и высшего военного командования, а также координацию взаимодействия с аналогичными службами других суверенных государств.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Министерству связи Республики Казахстан осуществлять руководство государственной фельдъегерской службой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Министерству финансов Республики Казахстан предусматривать в республиканском бюджете необходимые ассигнования на содержание государственной фельдъегерской службы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Установить, что начальствующий состав подразделений государственной фельдъегерской службы Республики Казахстан состоит в кадрах Министерства внутренних дел Республики Казахстан и проходит службу в соответствии с Положением о прохождении службы начальствующим составом органов внутренних дел на условиях и в соответствии с действующим законодательством.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Министерству связи Республики Казахстан в I квартале 1992 г. разработать и внести на утверждение Кабинета Министров Республики Казахстан согласованный с Министерством внутренних дел Республики Казахстан, Министерством финансов Республики Казахстан, Государственным комитетом Республики Казахстан по экономике и другими заинтересованными министерствами и ведомствами республики проект Положения о государственной фельдъегерской службе Республики Казахстан, а также предложения по переходу указанной службы на полный хозяйственный расчет и самофинансирование.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 силу постановлением Правительства РК от 7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Премьер-министр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