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b60bd" w14:textId="58b60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обращении на территории Республики Казахстан чековых книжек коммерческих банков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26 декабря 1991 г. N 801. Утратило силу - постановлением Правительства РК от 27 июля 2005 г. N 781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В соответствии с Законом Казахской ССР "Об обращении ценных бумаг и фондовой бирже в Казахской ССР" и в целях совершенствования налично-денежного оборота, расширения безналичных расчетов населения Кабинет Министров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 Ввести в обращение с 1 января 1992 г. на территории Республики Казахстан чеки из чековых книжек коммерческих банков в качестве именного платежного документа для осуществления безналичных расчетов населения с предприятиями, организациями и учреждениями за приобретаемые товары и оказанные услуги в соответствии с разработанными и утвержденными Национальным государственным банком Республики Казахстан Правилами обращения чеков из чековых книжек.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Чек из чековой книжки коммерческих банков, предъявляемый населением для оплаты товаров и услуг, обязателен к приему всеми предприятиями и организациями на территории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случае уклонения предприятиями и организациями от приема у населения чеков из чековых книжек в оплату за товары и услуги защита прав покупателей осуществляется в соответствии с законодательством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3. Рекомендовать Национальному государственному банку Республики Казахстан совместно с коммерческими банками, министерствами, ведомствами, государственными концернами и другими хозяйственными органами осуществить необходимые организационные и рекламные мероприятия, обеспечивающие широкое внедрение чековых книжек коммерческих банков для расчетов за товары и услуги.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Премьер-министр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Республики Казахстан 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