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5bd8" w14:textId="1ef5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Казахского научно-исследовательского института проблем труда и занятости Министерства труда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31 декабря 1991 г. N 822. Утратило силу - постановлением Правительства РК от 21 сентября 1997 г. N 1356 ~P971356.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Во исполнение Указа Президента Казахской ССР от 31 августа 1991 г. N 410
"О переходе государственных предприятий и организаций союзного подчинения
в ведение Правительства Казахской ССР" и в целях научного обеспечения решения
проблемы эффективной занятости населения и регулирования рынка труда,
разработки механизма социальной защиты населения для смягчения последствий
безработицы, координации и расширения научно-исследовательских работ в этой
сфере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Принять предложение Министерства труда Республики Казахстан, 
согласованное с Государственным комитетом Республики Казахстан по экономике,
Академией наук Республики Казахстан, Государственным комитетом Республики
Казахстан по государственному имуществу, исполкомом Алма-Атинского городского
Совета народных депутатов, о создании с 1 января 1992 г. Казахского
научно-исследовательского института проблем труда и занятости на базе
Казахского филиала Научно-исследовательского института труда бывшего
Министерства труда СССР.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Установить для Казахского научно-исследовательского института проблем
труда и занятости Министерства труда Республики Казахстан следующие основные
направления научной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научное обеспечение государственных и региональных программ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анализ, оценка и прогнозирование рынка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разработка научных основ государственной политики в области трудовых
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подготовка научно обоснованных предложений и рекомендаций по регулированию
рынка труда, разработка механизма социальной защиты для смягчения последствий
безработицы.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Министерству труда Республики Казахстан в 2-месячный срок утвердить
Устав Казахского научно-исследовательского института проблем труда и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Установить Казахскому научно-исследовательскому институту проблем
труда и занятости Министерства труда Республики Казахстан первую категорию по
оплате труда руководящих и научных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Принять к сведению, что научная деятельность Казахского
научно-исследовательского института проблем труда и занятости Министерства
труда Республики Казахстан осуществляется на принципах хозяйственного расчета
и самофинансирования.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Казахский научно-исследовательский институт проблем труда и занятости
Министерства труда Республики Казахстан является юридическим лицом, имеет
самостоятельную смету расходов, а также счет в банке, печать с изображением
Государственного герба Республики Казахстан и со своим наименованием на
казахском 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Принять к сведению, что Министерством труда Республики Казахстан по
согласованию с Государственным комитетом Республики Казахстан по экономике,
Государственным Комитетом Республики Казахстан по государственному имуществу
и исполкомом Алма-Атинского городского Совета народных депутатов решен вопрос
о размещении Казахского научно-исследовательского института проблем труда и
занятости на площадях, ранее занимаемых упраздняемым Казахским филиалом НИИ
труда бывшего Министерства труда СССР.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8. (Пункт 8 утратил силу - постановлением Правительства РК от 3 марта
1997 г. N 290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P970290_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