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d74b7" w14:textId="f6d7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Главного управления геодезии и картографии при Кабинете Министров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10 января 1992 г. N 19. Утратило силу - постановлением Правительства РК от 23 мая 1997 г. N 877 ~P970877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На основании Указа Президента Казахской ССР от 31 августа 1991 г.
</w:t>
      </w:r>
      <w:r>
        <w:rPr>
          <w:rFonts w:ascii="Times New Roman"/>
          <w:b w:val="false"/>
          <w:i w:val="false"/>
          <w:color w:val="000000"/>
          <w:sz w:val="28"/>
        </w:rPr>
        <w:t xml:space="preserve"> U910410_ </w:t>
      </w:r>
      <w:r>
        <w:rPr>
          <w:rFonts w:ascii="Times New Roman"/>
          <w:b w:val="false"/>
          <w:i w:val="false"/>
          <w:color w:val="000000"/>
          <w:sz w:val="28"/>
        </w:rPr>
        <w:t>
  "О переходе государственных предприятий и организаций
союзного подчинения в ведение Правительства Казахской ССР", учитывая
государственную значимость, специфику и многоцелевой характер
геодезических и картографических работ, Кабинет Министров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Создать Главное управление геодезии и картографии при Кабинете
Министров Республики Казахстан (Казгеодезия) на базе центрального
аппарата Казахского аэрогеодезического предприятия Комитета геодезии и
картографии при Кабинете Министров СССР (Госгеодезии СССР) и Казахской
территориальной инспекции государственного геодезического надзора
Госгеодезии СССР. Включить в состав Казгеодезии все организации и
предприятия Госгеодезии СССР, находящиеся на территории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Возложить на Главное управление геодезии и картографии при
Кабинете Министров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обеспечение потребностей народного хозяйства, обороны, науки и
населения Казахстана всеми видами съемок, карт и потребностей в
геодезических и маркшейдерских работах;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участие в установлении, картографировании и демаркации
государственных границ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лицензирование топографо-геодезических, картографических и
картоиздательских работ, выполняемых на территории Республики
Казахстан учреждениями и организациями, независимо от их ведомственной
принадлежности, источников финансирования и форм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Установить, что финансирование топографо-геодезических и
картографических работ, выполняемых по государственным программам и
заданиям, и финансирование центрального аппарата Главного управления
геодезии и картографии при Кабинете Министров Республики Казахстан
осуществляется за счет средств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Утвердить годовой фонд оплаты труда работников центрального
аппарата Главного управления геодезии и картографии при Кабинете
Министров Республики Казахстан в сумме 700 тыс. рублей, исходя из
предельной численности аппарата в количестве 36 единиц (без персонала
по охране и обслуживанию зданий).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5. Разрешить Главному управлению геодезии и картографии при
Кабинете Министров Республики Казахстан иметь 3 заместителей
начальника, в том числе одного первого, и коллегию в составе 9
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6. Предоставить право начальнику Главного управления геодезии и
картографии при Кабинете Министров Республики Казахстан утверждать
структуру центрального аппарата управления и должностные оклады
работников в пределах средств, выделенных на эти цели.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7. Поручить Главному управлению геодезии и картографии при
Кабинете Министров Республики Казахстан преобразовать в установленном
порядке структурные подразделения в самостоятельные предприятия с
предоставлением им права юридического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8. Государственному комитету Республики Казахстан по
государственному имуществу делегировать Главному управлению геодезии и
картографии при Кабинете Министров Республики Казахстан права
владения, пользования и управления имуществом предприятий и
организаций, входящих в его состав.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9. Установить Главному управлению геодезии и картографии при
Кабинете Министров Республики Казахстан лимит служебных легковых
автомобилей для обслуживания работников управления в количестве 3
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10. Главному управлению геодезии и картографии при Кабинете
Министров Республики казахстан по согласованию с Государственным
комитетом Республики Казахстан по экономике, Министерством финансов,
Министерством юстиции Республики Казахстан и другими заинтересованными
министерствами и ведомствами в 2-месячный срок представить в Кабинет
Министров Республики Казахстан проект Положения о Главном управлении
геодезии и картографии при Кабинете Министров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постановлению Кабинета Министров
                                          Республики Казахстан
                                        от 10 января 1992 г. N 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П Е Р Е Ч Е Н 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предприятий и организаций, входящих в состав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Главного управления геодезии и картографии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при Кабинете Министров Республики Казахстан
Актюбинское картографо-геодезическое предприятие (бывшая экспедиция
N 108), г. Актюбинск
Алма-Атинское картографо-геодезическое предприятие (бывшая экспедиция
N 105), г. Алма-Ата
Джамбулское картографо-геодезическое предприятие (бывшая экспедиция
N 102), г. Джамбул
Карагандинское топографо-маркшейдерское предприятие (бывшее
Юго-Восточное топографо-маркшейдерское предприятие), г. Караганда
Кокчетавское картографо-геодезическое предприятие (бывшая экспедиция
N 162), г. Кокчетав
Семипалатинское картографо-геодезическое предприятие (бывшая
экспедиция N 103), г. Семипалатинск
Семипалатинский топографический техникум, г. Семипалатинск
Талгарское картографо-геодезическое предприятие (бывшая экспедиция
N 104), г. Талгар
Талды-Курганский областной геодезический центр, г. Талды-Курган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