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6b7f" w14:textId="1286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Джезказганского горно-технологического института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21 января 1992 г. N 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Джезказганского областного Совета народных
депутатов и Министерства народного образования Республики Казахстан,
согласованное с Госэкономкомитетом и Министерством финансов Республики
Казахстан, об организации с 1 февраля 1992 г. Джезказганского
горно-технологического института на базе Джезказганского филиала
Карагандинского политехнического института в пределах бюджетных
ассигнований, выделенных Министерству народного образования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Положительно отнестись к инициативе производственных
коллективов научно-производственного объединения "Джезказганцветмет",
производственных объединений "Балхашмедь", "Казвольфрам", Жайремского
горно-обогатительного комбината, треста "Казмедьстрой", областного
производственного объединения автомобильного транспорта и
облагпромкомитета о проектировании и строительстве в 1992-1995 годах
главного учебного корпуса Джезказганского горно-технологического
института общей площадью учебно-лабораторных зданий 10 тыс. кв. м за
счет долевого участия этих предприятий и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Госэкономкомитету и Министерству финансов Республики Казахстан
предусмотреть выделение в 1992-1995 годах необходимых ассигнований на
строительство студенческого общежития на 400 мест для Джезказганского
горно-технологического института и 100-квартирного жилого дома для
преподавателей учебных заведений в г. Джезказгане.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