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1a0d" w14:textId="e23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обращение на территории Республики Казахстан расчетных чеков коммерческих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января 1992 г. N 57.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Республики Казахстан "Об обращении ценных бумаг и фондовой бирже в Казахской ССР", а также в целях дальнейшего совершенствования управления денежным обращением и развития безналичных расчетов населения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1.Ввести в обращение с 1 февраля 1992 г. на территории Республики Казахстан расчетные чеки коммерческих банков в качестве именного денежно-расчетного документа, по которому осуществляются безналичные расчеты населения с предприятиями, организациями и учреждениями за товары и услуги, в соответствии с Правилами Национального государственного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Расчетный чек коммерческого банка как один из видов платежных документов, предъявленный населением в уплату за товары и услуги, обязателен к приему всеми предприятиями, организациями и учреждениями на территории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Защита прав покупателей в случае уклонения предприятий, организаций от приема расчетных чеков коммерческих банков осуществляется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Рекомендовать Национальному государственному банку Республики Казахстан провести необходимые организационные рекламные мероприятия по широкому внедрению расчетных чеков коммерческих банков совместно с мерами по выполнению постановления Кабинета Министров Республики Казахстан от 26 декабря 1991 г. N 801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P910801_ </w:t>
      </w:r>
      <w:r>
        <w:rPr>
          <w:rFonts w:ascii="Times New Roman"/>
          <w:b w:val="false"/>
          <w:i w:val="false"/>
          <w:color w:val="000000"/>
          <w:sz w:val="28"/>
        </w:rPr>
        <w:t>
 "Об обращении на территории Республики Казахстан чековых книжек коммерческих банков".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