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d6249" w14:textId="18d6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Регламенте подготовки нормативных документов в Кабинете Министров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23 января 1992 г. N 61.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Регламент подготовки нормативных документов в Кабинете Министров Республики Казахстан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Установить, что Регламент определяет порядок подготовки министерствами, государственными комитетами и ведомствами проектов законов Республики Казахстан и постановлений Верховного Совета Республики Казахстан о введении их в действие, а также проектов указов, постановлений и распоряжений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подготовке проектов постановлений и распоряжений Кабинета Министров Республики Казахстан действует ранее принятый порядок.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от 23 января 1992 г. N 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 Е Г Л А М Е Н 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подготовки нормативных документов в Кабинете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Министров Республики Казахстан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I. Подготовка законопроектов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Предложения министерств, государственных комитетов и ведомств Республики Казахстан по разработке конкретных законопроектов вносятся в Кабинет Министров Республики Казахстан, который после рассмотрения и обобщения направляет их в Верховный Совет Республики Казахстан для включения в перечень законопроектных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Исходя из перечня законопроектных работ и принятых по этим вопросам Верховным Советом Республики Казахстан, Президиумом Верховного Совета Республики Казахстан решений, министерства, государственные комитеты и ведомства республики в установленные сроки разрабатывают и представляют в Кабинет Министров Республики Казахстан законопроекты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Персональную ответственность за качество, своевременность разработки и представления законопроектов несут первые руководители министерств, государственных комитетов и ведомств.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Проекты законов вносятся на рассмотрение Кабинета Министров Республики Казахстан после согласования с Государственно-правовым отделом Аппарата, а также: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Министерством юстиции Республики Казахстан по вопросам соблюдения Конституции Республики Казахстан, действующего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Государственным комитетом Республики Казахстан по государственному имуществу по вопросам соблюдения прав собственности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Госэкономкомитетом Республики Казахстан по вопросам обеспечения сбалансированности народного хозяйства и соблюдения государственной политики ценообразования;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Министерством финансов Республики Казахстан и Национальным государственным банком Республики Казахстан по вопросам соблюдения финансовой и кредитно-денежной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Кроме того по отдельным законопроектам представляются акты экономических, правовых, научно-технических и иных экспертиз.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Вице-Президент, заместители Премьер-министра Республики Казахстан, государственные советники Республики Казахстан в соответствии с распределением обязанностей: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организуют работу и осуществляют контроль за подготовкой законопроектов;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обеспечивают взаимодействие отделов Аппарата Президента Республики Казахстан и Кабинета Министров Республики Казахстан с министерствами, государственными комитетами и ведомствами республики, создают рабочие группы по подготовке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определяют перечень отделов, министерств, государственных комитетов и ведомств республики, с которыми согласовываются законопроекты, а также необходимость проведения по ним соответствующих экспертиз;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устанавливают и контролируют сроки представления замечаний и предложений по проектам, их доработке и внесения на рассмотрение Кабинета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На рассмотрение Кабинета Министров Республики Казахстан вместе с проектом закона и соответствующими обоснованиями представляются справка о поступивших замечаниях, заключения экспертиз, проект постановления Верховного Совета Республики Казахстан о введении законопроекта в действие, а также предложения по механизму его практической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Обсуждение законопроекта на заседании Кабинета Министров Республики Казахстан проводится при обязательном участии разработчика документа, представителей соответствующих отделов Аппарата Президента Республики Казахстан и Кабинета Министров Республики Казахстан, экспертов. Могут также приглашаться представители заинтересованных министерств, государственных комитетов и ведомств, общественных организаций республики, средств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По результатам рассмотрения законопроекта Кабинетом Министров Республики Казахстан принимается постановление, которым проект закона может быть направлен в Верховный Совет Республики Казахстан либо возвращен на доработку. Исполнение постановления контролируется Аппаратом Президента и Кабинета Министров Республики Казахстан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Контроль за организацией разработки законопроектов, вносимых в Верховный Совет республики Президентом Республики Казахстан и Кабинетом Министров Республики Казахстан в порядке законодательной инициативы, возлагается на Государственного советника Республики Казахстан по государственно-правовым вопросам.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После принятия закона Верховным Советом Республики Казахстан Аппарат Президента и Кабинета Министров Республики Казахстан готовят его для подписи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Участие комитетов и комиссий Верховного совета Республики Казахстан в этой работе регулируется Регламентом Верховного Совета Республики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II. Подготовка проектов указов и иных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Подготовка проектов указов, постановлений и распоряжений Президента Республики Казахстан осуществляется министерствами, государственными комитетами и ведомствами республики, соответствующими отделами Аппарата Президента и Кабинета Министров Республики Казахстан под руководством заместителей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Контроль за организацией разработки указов, постановлений и распоряжений Президента Республики Казахстан возлагается на Государственного советника Республики Казахстан по государственно-правовым вопросам.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