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c074" w14:textId="7c5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пpиватизации госудаpственного жилищного фонда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24 янваpя 1992 года N 66.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приватизации государственного жилищного фонда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Облисполкомам, Алма-Атинскому и Ленинскому горисполкомам отменить действующие положения по продаже гражданам квартир и домов и осуществлять приватизацию государственного жилищного фонда в Республике Казахстан в соответствии с прилагаемым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18 января 1989 г. N 24. "О реализации постановления Совета Министров СССР от 2 декабря 1988 г. N 1400 "О продаже гражданам в личную собственность квартир в домах государственного и общественного жилищного фонда" (СП КазССР, 1989 г., N 6, ст.24);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постановления Совета Министров Казахской ССР и Казсовпрофа от 10 июля 1989 г. N 211 "Об утверждении Типового положения о продаже гражданам квартир (домов) в личную собственность и оплате расходов на их содержание и ремонт" (СП КазССР, 1989 г., N 16, ст.57);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и Казсовпрофа от 26 февраля 1990 г. N 84 "Об утверждении Инструкции о порядке определения продажной стоимости квартир в домах государственного и общественного жилищного фонда" (СП КазССР, 1990 г., N 10, ст.54).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приватизации государственного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фонда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правовые основы, порядок, правила и процедуры приватизации жилых помещений и распространяется только на квартиры (дома) и жилые помещения комнатного типа в общежитиях государственного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Приватизация государственного жилищного фонда - бесплатная передача и продажа в собственность граждан на добровольной основе занимаемых ими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Правоотношения, возникающие в процессе приватизации государственного жилищного фонда, регулируются Законами Казахской ССР "О разгосударствлении и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>о купонном механизме приватизации государственной собственности в Казахской ССР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другими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актами.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P97009S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2 исключены слова - постановлением Правительства РК от 19 января 1996 г. N 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Приобретать государственные квартиры (дома) и жилые помещения комнатного типа в общежитиях государственного жилищного фонда в собственность имеют право граждане, постоянно проживающие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подлежат приватизации жилые помещения: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сдаваемые внаем в соответствии с отдельными договорами найма нескольким нанимателям, в случае несогласия хотя бы одного из них осуществить покупку;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временных строениях;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строениях, имеющих неплановые постройки до оформления последних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помещениях, не отвечающих установленным санитарным и техническим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домах, подлежащих переоборудованию в нежилые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зонах подработок;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домах закрытых военных городков;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домах, подлежащих сносу, за исключением случаев, определяемых главами местных администраций;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расположенные на территории санаториев, профилакториев, домов отдыха, охотничьих хозяйств, заповедников, природных заказников и других природоохранных объектов и находящихся в их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включенные в число служебных (кроме совхозных);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ведомственных домах учреждений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в редакции постановления Кабинета Министров Республики Казахстан от 20 июля 1992 г. N 610; внесены изменения - постановлениями Правительства РК от 21 октября 1993 г. N 1043; от 17 ноября 1993 г. N 1143;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Приватизация квартир в домах, являющихся памятниками истории и культуры, допускается с обязательного согласия соответствующих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безвозмездное получение в собственность занимаемых ими жилых помещений государственного жилищного фонда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участники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инвалиды I и II групп (за исключением лиц, инвалидность которых наступила вследствие противоправных действий);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участники ликвидации последствий аварии на Чернобыльской АЭС в зоне отчуждения;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граждане, состояние здоровья которых по заключению ВТЭК ухудшилось вследствие взрывов на Семипалатинском ядерном полигоне, а также радиационного облучения на других ядерных объектах гражданского или военного назначения, перечень которых определяет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воины-интернационалисты, ставшие инвалидами в связи с исполнением интернационального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категории граждан наделяются также приватизационными купонами.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безвозмездное получение в собственность занимаемых ими жилых помещений может быть представлено и другим категориям граждан в соответствии с Законами Республики Казахстан, постановлениями Верховного Совета Республики Казахстан, Указами и постановлениями Президента Республики Казахстан, постановлениями Кабинета Министров Республики Казахстан и решениями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в редакции постановления от 23 апреля 1992 г. N 374.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Безвозмездной передаче в собственность граждан подлежат квартиры, предоставляемые при сносе находившихся в их личной собственности жилых помещений в результате изъятия земельных участков для государственных или общественных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Признается безвозмездное право собственности на снимаемые внаем дом или квартиру за бывшими домовладельцами (а при отсутствии таковых - за наследниками, проживающими в предоставленной бывшему владельцу квартире), которым предоставили квартиры при сносе находившихся в их личной собственности жилых помещений и не компенсировали их стоимость в соответствии с действовавшими в тот период времени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II. Порядок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Приватизация жилых помещений производится в порядке, определяемом местными Советами народных депутатов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Приватизация жилых помещений производится с письменного согласия всех постоянно проживающих совершеннолетних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Приватизация жилых помещений оформляется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купли-продажи (передачи), а также регистрационным удостоверением и техническим паспортом, выданным Бюро технической инвентаризации (для сельских жителей - в местном Совете народных депутатов).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См. пункт 2 постановления Кабинета Министров Республики Казахстан от 3 февраля 1992 года N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Приватизированное жилое помещение переходит в общую совместную собственность нанимателя и постоянно проживающих с ним членов семьи, в том числе временно отсутствующих, если иное не предусмотрено договором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Отказ гражданину в приватизации его квартиры (дома) и жилых помещений комнатного типа в общежитиях не допускается,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13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Приватизация занимаемых гражданами жилых помещений в домах, включенных в титул капитального ремонта в соответствии с нормами эксплуатации ремонта жилищного фонда, осуществляется после проведения наймодателем капитального ремонта. При согласии всех жильцов дома за непроизведенный ремонт наймодателем выплачивается соответствующая компенсация с последующим проведением ремонта за счет жильцов.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Стоимость квартир (домов) и жилых помещений комнатного типа в общежитиях, передаваемых в собственность граждан, устанавливается комиссией, образуемой местным Советом народных депутатов, либо по поручению его исполнительным органом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купонном механизме.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износа над балансовой стоимостью квартира (дом) и жилые помещения комнатного типа в общежитиях передаются новому собственнику бесплатно. Переоценка таких ранее выкупленных жилых помещений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15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недостатке купонов на выкуп квартиры (дома) и жилых помещений комнатного типа в общежитиях граждане доплачивают денежные средства единовременно или в рассрочку.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продаже в рассрочку условия и порядок внесения платежей, а также ответственность покупателей за полноту и своевременность взносов устанавливается продавцом. При этом размер первоначального взноса не может быть меньше 20 процентов оценочной стоимости, а период рассрочки не должен превышать 10 лет. Для многодетных, молодых и малообеспеченных семей по их желанию размер первоначального взноса снижается до 15 процентов, а период рассрочки увеличивается до 15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16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Предприятия, учреждения и организации, имеющие на своем балансе государственный жилищный фонд, вправе оказывать за счет фонда потребления финансовую помощь своим работникам при выкупе занимаемых ими квартир.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Гражданам,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купонном механизме, устанавливаются и другие льготы при приватизации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Вступление в права собственности граждан на приобретаемую квартиру (дом) и жилое помещение комнатного типа в общежитиях возникает с момента уплаты полной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19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Граждане, ставшие собственниками жилых помещений, вправе продавать, завещать, дарить, сдавать в аренду эти помещения в соответствии с действующим законодательством о собственности, а также совершать иные сделки, не противоречащие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III. Эксплуатация приватизированного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Приватизированные квартиры в многоквартирных домах и жилые помещения комнатного типа в общежитиях могут быть в дальнейшем использованы только как жилые помещения. Переустройство и перепланировка их производится с разрешения соответствующих органов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21 внесены изменения - постановлением Правительства РК от 16 октября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Пользование земельными участками, на которых размещены приватизированные жилые дома, осуществляется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K030442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 несоблюдение правил содержания занимаемых жилых помещений, инженерного оборудования, коммуникаций, придомовой территории и нанесенный ущерб собственник несет ответственность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 государственными жилищно-эксплуатационными и ремонтно-строительными организациями сохраняются обязательства по обслуживанию и ремонту приватизированных жилых помещений. Обслуживание производится по договору с отдельными собственниками или их объединениями, которые могут создаваться на добровольных началах для эффективной эксплуатации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Обслуживание и капитальный ремонт приватизированных жилых помещений осуществляется с обязательным соблюдением единых правил и норм эксплуатации и ремонта жилищного фонда на условиях, установленных для домов государственного жилищного фонда, за счет средств их собственников.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Собственники квартир в полностью приватизированном доме вправе самостоятельно определять организацию для обслуживания этого дома, включая государственные жилищно-эксплуатационные и ремонтно-строительные организации, кооперативы, частные фирмы и иные субъекты хозяйствования.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Обслуживание и ремонт квартир, находящихся в собственности граждан в частично приватизированных домах, осуществляется жилищно-эксплуатационными и ремонтно-строительными организациями, обслуживающими эти дома до начала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квартир в частично приватизированных домах участвуют в расходах, связанных с обслуживанием и ремонтом инженерного оборудования, мест общего пользования дома и содержанием придомовой территории, соразмерно занимаемой ими площади в этом доме.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заключении договоров на ослуживание квартир или домов, принадлежащих гражданам на правах собственности, в перечень услуг включается комплексное выполнение следующих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осмотр строительных конструкций и инженерного оборудования (за исключением газового, лифтового оборудования и мусоропровода, на которые составляются отдельные договоры с соответствующими организациями);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очистка территории домовладений и вывозка мусора (в неканализированных домах - очистка выгребных 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вентканалов и дымоходов;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(за исключением внутриквартирного ремонта, выполняемого собственниками квартир);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систем центрального отопления, канализации, электроосвещения в местах общего пользования, вентиляции, а также устранение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работы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Оплата расходов, связанных с обслуживанием (эксплуатационные расходы) приватизированных жилых помещений, производится собственниками по планово-расчетным тарифам, утверждаемым местными Советами народных депутатов, либо на договорных условиях с обслуживающими их негосударственными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Собственник квартиры кроме того платит дополнительно: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радиоточку и антенну коллективного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пользование газом, водой, электроэнергией и телефоном;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отопление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пользование лифтом, мусоропроводом, канализацией, подкачивающими устройствами и другим инженерным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производится по тарифам, установленным для государственного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Контроль за техническим состоянием и своевременным ремонтом приватизированного жилищного фонда осуществляют местные Советы народных депутатов и органы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Все споры, возникающие в связи с применением данного Положения, решаются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