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2d231" w14:textId="722d2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меpах по совеpшенствованию упpавления тpанспоpтным комплексом pеспублики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 О С Т А Н О В Л Е Н И Е Кабинета Министpов Республики Казахстан от 3 февpаля 1992 г. N 90. Утратило силу постановлением Правительства РК от 7 июля 2006 года N 646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 О С Т А Н О В Л Е Н И Е Кабинета Министpов Республики Казахстан от 3 февpаля 1992 г. N 90 утратило силу постановлением Правительства РК от 7 июля 2006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646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"О государственной независимости Республики Казахстан", в целях дальнейшего совершенствования системы государственного управления транспортным комплексом Кабинет Министров Республики Казахстан постановляет 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Возложить на Министерство транспорта Республики Казахстан дополнительно к функциям, определенным постановлением Кабинета Министров Казахской ССР от 8 апреля 1991 г. N 224 "Вопросы Министерства транспорта Казахской ССР", государственное управление в Республике деятельностью железных дорог, гражданской авиации, водного транспорта, объединений, концернов, высших учебных заведений, других предприятий и организаций транспортного комплекса.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Для выполнения указанных функций создать в составе центрального аппарата Министерства транспорта Республики Казахстан департамент железных дорог, а также отделы по гражданской авиации и водному транспорту, основными задачами которых определить: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формирование и размещение государственных заказов на перевозки грузов и пассажиров, строительство объектов транспортного комплекса и контроль за их выполнением;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анализ экономической деятельности предприятий и организаций транспорта, разработку предложений и согласование в установленном порядке уровня изменения тарифов при перевозках грузов и пассажиров всеми видами транспорта в республиканском и межгосударственном сообщениях;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изучение потребностей предприятий и организаций железнодорожного, воздушного и водного транспорта в материально-технических ресурсах, содействие развитию их долговременных связей с предприятиями - производителями подвижного состава, воздушных, морских и речных судов, оборудования и запасных частей, а также с зарубежными фирмами;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разработку программ развития в республике всех видов транспорта, его социальной инфраструктуры, формирование политики инвестирования с привлечением средств заинтересованных предприятий и организаций, акционерных обществ, коммерческих банков, республиканского и местных бюджетов, привлечение к подрядной деятельности по строительству объектов транспортного комплекса республиканских строительных организаций и иностранных фирм;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разработку и утверждение в установленном порядке нормативных актов, регулирующих экономическое взаимодействие между железными дорогами, различными видами транспорта и потребителями транспортных услуг, содействие решению спорных вопросов по договорным ценам, тарифам и льготам, а также условиям перевозок;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организацию работы по внешнеэкономической деятельности железных дорог, гражданской авиации и водного транспорта, подготовку проектов межгосударственных договоров и соглашений по транспортным вопросам;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взаимодействие с межгосударственными структурами управления по вопросам транспорта.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Министерству транспорта Республики Казахстан в месячный срок разработать структуру и положение о создаваемом департаменте.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Министерству транспорта Республики Казахстан с участием органов управления транспортом республик (государств) продолжить подготовку соглашений о принципах и условиях взаимоотношений в области транспорта.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Сохранить в составе железнодорожного транспорта, транспортного строительства и гражданской авиации учреждения здравоохранения и медицины, народного образования, торговли и общественного питания, дошкольные учреждения и другие организации сферы обслуживания.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( Абзац 2 ) Руководители объединений, трестов и других самостоятельных подразделений назначаются в соответствии с Указом Президента Казахской ССР от 22 апреля 1991 г. N 318 "Вопросы Государственного комитета Казахской ССР по управлению государственным имуществом". &lt;*&gt;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Пункт 5 изменен постановлением от 15 июля 1993 г. N 610.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Министерству транспорта Республики Казахстан принять меры по развитию существующих и созданию новых предприятий для промышленного производства оборудования, подвижного состава и запасных частей для транспортного комплекса республики, содействию материально-технического снабжения за счет налаживания новых и сохранения действующих хозяйственно-договорных связей. Совместно с Министерством промышленности Республики Казахстан проработать вопрос производства запасных частей и оборудования на предприятиях промышленности и оборонного комплекса.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Установить для центрального аппарата Министерства транспорта Республики Казахстан штатную численность 97 человек с годовым фондом оплаты труда в сумме 2500 тыс. рублей.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Разрешить Министерству транспорта Республики Казахстан иметь 4 заместителей Министра, в том числе одного первого, и коллегию в количестве 15 человек.&lt;*&gt;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Постановлением N 340 от 15.04.92 г. внесены частичные изменения в пункт 8 - разрешено Министерству транспорта Республики Казахстан ввести должность заместителя Министра транспорта Республики Казахстан - директора департамента железной дороги, упразднив должность заместителя Министра;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постановлением от 14 марта 1994 г. N 264 внесены частичные изменения в пункт 8 - разрешено Министерству транспорта Республики Казахстан иметь трех заместителей Министра, в том числе одного первого, а также заместителя Министра - директора департамента железнодорожного транспорта, заместителя Министра - директора департамента воздушного транспорта, заместителя Министра - директора департамента автомобильного транспорта.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Государственному комитету Республики Казахстан по государственному имуществу, Алма-Атинскому горисполкому, Управлению Делами Аппарата Президента Республики Казахстан и Кабинета Министров Республики Казахстан рассмотреть вопрос о выделении помещения для размещения аппарата Министерства транспорта Республики Казахстан.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Государственному комитету Республики Казахстан по экономике, Министерству материальных ресурсов Республики Казахстан рассмотреть потребность и выделить в 1992 году по заявкам Министерства транспорта Республики Казахстан мягкий и жесткий инвентарь, оргтехнику, другое необходимое оборудование.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Государственному комитету Республики Казахстан по экономике выделить в 1992 году Министерству транспорта Республики Казахстан лимит жилой площади по городу Алма-Ате в размере 600 кв. метров для сотрудников центрального аппарата.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Премьер-министр Республики Казахстан 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