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b3b" w14:textId="cc5c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Республиканской хозpасчетной внешнетоpговой фиpмы "Казимпоpттоpг" Министеpства тоpговли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20 февpаля 1992 г. N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ликвидацией Министерства торговли СССР и его
внешнеторговых структур и в целях пополнения потребительского рынка
нужными населению республики товарами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торговли Республики
Казахстан, согласованное с Госкомкомитетом и Министерством финансов
Республики Казахстан, о создании при Министерстве торговли
республиканской хозрасчетной внешнеторговой фирмы "Казимортторг".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республиканскую хозрасчетную внешнеторговую фирму
"Казимпортторг" Министерства торговли Республики Казахстан
осуществление торговых операций с зарубежными фирмами по завозу в
республику продовольственных и непродовольственных товаров за счет
централизованно выделяемых валютных средств и проведение
товарообменных операций за счет государственных товарных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Закупаемые внешнеторговой фирмой "Казимпортторг" товары
распределяются Министерством торговли Республики Казахстан по областям
и городу Алма-Ате для реализации населению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торговли Республики Казахстан утвердить Положение
о внешнеторговой фирме "Казимпортторг".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