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5daf" w14:textId="12d5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специальных учебных заведений Министеpства внутpенних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24 февpаля 1992 г. N 151.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прием в высшие учебные заведения Министерства внутренних дел Республики Казахстан и Алма-Атинское пожарно-техническое училище Министерства внутренних дел Республики Казахстан гражданских лиц со средним образованием в возрасте до 25 лет, годных по состоянию здоровья к службе в органах внутренних дел. Освободить слушателей и курсантов указанных учебных заведений от призыва на действительную военную службу с постановкой их на специальный учет Министерства внутренних дел Республики Казахстан. Считать обучение в высших учебных заведениях Министерства внутренних дел республики и Алма-Атинском пожарно-техническом училище Министерства внутренних дел республики приравниваемые к прохождению срочной воинской службы.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в высших учебных заведениях Министерства внутренних дел Республики Казахстан срок обучения по специальности "Правоведение" 4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дел, Министерству здравоохранения Республики Казахстан внести предложения о включении в программу обучения высших и специальных средних учебных заведений Министерства внутренних дел республики полного курса по подготовке слушателей и курсантов к оказанию первичной неотложной медицинской помощи пострадавшим гражданам.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Премьер-министр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