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33b5" w14:textId="bf33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Инстpукции о поpядке и pазмеpах возмещения pасходов и выплаты вознагpаждения лицам в связи с их вызовом в оpганы дознания, пpедваpительного следствия, пpокуpатуpы или в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Кабинета Министpов Республики Казахстан от 25 февpаля 1992 г. N 152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порядке и размерах возмещения расходов и выплаты вознаграждения лицам в связи с их вызовом в органы дознания, предварительного следствия, прокуратуры или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Совета Министров Казахской ССР от 12 октября 1963 г. N 813 "Об утверждении Инструкции о порядке выплаты свидетелям, потерпевшим, экспертам, переводчикам и понятым расходов, связанных с их вызовом к лицу, производящему дознание, к следователю, прокурору или в суд";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постановление Совета Министров Казахской ССР от 13 июля 1978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283 "О внесении дополнения в Инструкцию о порядке выплаты свидетелям,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потерпевшим, экспертам, переводчикам и понятым расходов,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вызовом к лицу, производящему дознание, к следователю, прокурору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в суд" (СП КазССР, 1978 г., N 16, ст. 62).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УТВЕРЖДЕНА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25 февраля 1992 г. N 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Н С Т Р У К Ц И 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 порядке и размерах возмещения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 выплаты вознаграждения лицам в связи с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вызовом в органы дознания, предварительного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следствия, прокуратуры или в суд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I.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Свидетели, потерпевшие, законные представители потерпевших, эксперты, специалисты, переводчики и понятые, вызываемые в суд для дачи показаний, заключений по уголовным и гражданским делам, переводов, участия в производстве следственного действия и судебном разбирательстве имеет право на возмещение понесенных ими расходов по явке (стоимость проезда к месту вызова и обратно, расходы по найму жилого помещения, суточные).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лицом, вызываемым в качестве свидетеля, потерпевшего, законного представителя потерпевшего, эксперта, специалиста, переводчика и понятого, в соответствии со статьей 81 Уголовно-процессуального кодекса Казахской ССР, статьей 87 Гражданско-процессуального кодекса Казахской ССР, статьей 268 Кодекса Казахской ССР об административных правонарушениях сохраняется средний заработок по месту его работы за все время, затраченное им в связи с вызовом к лицу, производящему дознание, следователю, в прокуратуру или в суд. Средний заработок сохраняется за все рабочие дни недели по графику, установленному по месту постоянной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не являющимся рабочими, колхозниками или служащими, возмещаются расходы, связанные с отвлечением их от работы или обычных занятий.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Эксперт, специалист и переводчик не имеют права на вознаграждение, если работы по производству экспертиз, даче заключений, переводу в органах дознания, предварительного следствия, прокуратуре или суде входили в круг их обязанностей по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II. Размеры сумм, подлежащих выплате в связи с явкой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Проезд к месту вызова и обратно к месту постоянного жительства оплачивается свидетелям, потерпевшим, законным представителям потерпевших, экспертам, специалистам, переводчикам и понятым на основании проездных документов, но не свыше: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железной дороге - стоимости проезда в плацкартном вагоне;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водным путям - стоимости проезда в каютах, оплачиваемых по V-VIII группам тарифных ставок на судах морского флота;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шоссейным и грунтовым дорогам - стоимости проезда транспортом общественного пользования (кроме такси).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пользовании воздушным транспортом возмещается стоимость билета обычного (туристического) класса.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расходов по проезду при представлении соответствующих документов возмещаются страховые платежи по государственному обязательному страхованию пассажиров на транспорте, стоимость услуг по предварительной продаже проездных документов, а также затраты на пользование в поездах постельными принадлежностями.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Свидетелям, потерпевшим, законным представителям потерпевших, экспертам, специалистам, переводчикам и понятым оплачиваются расходы по проезду автотранспортом (кроме такси) к железнодорожной станции, пристани, аэродрому, если они находятся за чертой населенного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разрешения органа, производящего вызов, вышеуказанным лицам при непредставлении проездных документов оплачивается минимальная стоимость проезда между местом постоянного жительства и местом явки, этим же органом определяется вид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 дни вызова в правоохранительные органы, включая выходные и праздничные, а также дни нахождения в пути, в том числе за время вынужденной остановки в пути при предъявлении соответствующих документов, подтверждающих факт задержки, свидетелям, потерпевшим, законным представителям потерпевших, экспертам, специалистам, переводчикам, понятым выплачиваются суточные и возмещаются расходы по найму жилого помещения в размере одной второй месячного расчетного показателя в сутки в других городах и населенных пунктах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суммы выплачиваются в том случае, если лицо, вызываемое в органы дознания, прокуратуру или суд из места постоянного жительства в другой населенный пункт, должно прожить в этом пункте более суток, при этом правом на оплату пользуются и те лица, за которыми сохраняется их заработная плата по месту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6 внесены изменения - постановлением Правительства РК от 30 ноября 1998 г. N 1209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P981209_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III. Размеры сумм, подлежащих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в качестве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Экспертам за проведение экспертиз, специалистам за участие в производстве следственных действий и судебном разбирательстве устанавливается вознаграждение в размере одной десятой месячного расчетного показателя. в час. Размер вознаграждения определяется органом, осуществляющим вызов, в зависимости от квалификации эксперта (специалиста) и сложности выполняемой работы, на основании представленной справки о затратах рабочего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7 внесены изменения - постановлением Правительства РК от 30 ноября 1998 г. N 1209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P981209_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Переводчикам устанавливаются следующие размеры вознаграждений: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 письменные переводы: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текстов, содержащих информацию социально-экономического, философского, естественно-научного, научно-теоретического, производственно-технического и справочного характера, а также судебно-следственных материалов (протоколы следственных и судебных действий, обвинительного заключения, приговоры и решения судов, жалобы и заявления граждан и другие документы);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казахского, русского, а также языков других народов на западно-европейские языки - пять месячных расчетных показателей за авторский лист (объем 1 авт. л. = 24 листа), 1 лист - одной десятой месячного расчетного показателя., 1 тыс. знаков - одной десятой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западно-европейских языков на казахский, русский и языки других народов (кроме таджикского, армянского, грузинского, эстонского и латышского языков), а также с языков других народов на казахский, русский языки - одной второй месячного расчетного показателя за авторский лист (объем 1 авт. л. = 24 листа), 1 лист - одной десятой месячного расчетного показателя, 1 тыс. знаков - одной десятой месячного расчетного показателя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за устные переводы: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сложности языка оплата производится из расчета от одной десятой месячного расчетного показателя за один час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8 внесены изменения - постановлением Правительства РК от 30 ноября 1998 г. N 1209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P981209_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IV. Порядок возмещения расходов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явке и выплаты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Суммы, предусмотренные пунктами 5-8 настоящей Инструкции, выплачиваются органом, производящим вызов: по уголовным делам и делам об административных правонарушениях - из средств, специально выделяемых из бюджета на указанные цели и предусмотренных в соответствующих сметах, а по гражданским делам - из сумм, вносимых сторонами, кроме случаев, когда стороны освобождены от уплаты судебных расходов по делу. В этих случаях оплата производится из средств, отпускаемых по смете.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Возмещение расходов по явке свидетелям, потерпевшим и понятым за отвлечение их от работы или обычных занятий, выплата вознаграждения экспертам, специалистам и переводчикам за выполненную ими работу производится по постановлению органа дознания, следователя, прокурора или по определению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Суммы, подлежащие выплате свидетелям, законным представителям потерпевших, потерпевшим, экспертам, специалистам, переводчикам и понятым, выплачиваются вызвавшим их органом немедленно по выполнении этими лицами своих обязанностей, независимо от фактического получения и взыскания со сторон судебных расходов по гражданским делам и судебных издержек с осужденных по уголовным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Возмещение расходов военнослужащих, вызываемых к лицу, производящему дознание, следователю, в прокуратуру или суд в качестве свидетелей, потерпевших, законных представителей потерпевших, экспертов, специалистов, переводчиков и понятых (стоимость проезда к месту вызова и обратно, расходы по найму жилого помещение, суточные), производится по требованию войсковых частей по установленным нормам. Самим военнослужащим орган, их вызвавший, никаких расходов не возмещает.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