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6796" w14:textId="a0f6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Щучинском котельно-механическом заводе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4 маpта 1992 года N 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Учитывая просьбу трудового коллектива Щучинского
котельно-механического завода, признать утратившим силу постановление
Кабинета Министров Казахской ССР от 11 октября 1992 г. N 602 "О
Щучинском заводе котельного оборудования".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Передать рассмотрение вопроса о делегировании прав по
владению, пользованию и управлению государственным имуществом
Щучинского котельно-механического завода Государственному комитету
Республики Казахстан по государственному имуществу.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