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a6eb" w14:textId="c86a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расходов слушателей курсов и других учебных заведений системы повышения квалификации и переподготовки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марта 1992 года N 199. Утратило силу - постановлением Кабинета Министров РК от 23 апреля 1997 г. N 327 ~P930327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размер суточных расходов, выплачиваемых в течение
первого месяца обучения иногородним слушателям курсов и других учебных
заведений системы повышения квалификации и переподготовки кадров,
направляемых на обучение с отрывом от работы, в сумме 35 рублей за 
каждый день нахождения работника на учебе, а в последующий период
иногородним слушателям, получающим заработную плату менее 600 руб.
в месяц, выплачивать стипендию в размере 120 руб.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Оплата проезда слушателей к месту учебы и обратно, суточных
за время нахождения в пути, командировочных расходов, а также выплата
стипендии осуществляется за счет министерств, ведомств, предприятий,
организаций, учреждений по месту основной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время обучения слушатели обеспечиваются общежитием 
гостиничного типа с оплатой расходов за счет направляющей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общежития возмещение расходов за проживание
в гостиницах осуществлять по предъявляемым 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Кабинета Министров
Казахской ССР от 5 ноября 1991 г. N 675 "О дополнительных мерах по
социальной поддержке слушателей курсов и других учебных заведений
системы повышения квалификации и переподготовки кадров в связи
с реформой розничных цен".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