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5969" w14:textId="7495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отчислениях в Союз музыкальных деятелей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остановление Кабинета Министpов Республики Казахстан от 11 маpта 1992 года N 211.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материальной базы Союза музыкальных деятелей Казахстана при переходе к рыночным отношениям и дальнейшего развития музыкального искусства Казахстана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концертные организации республики производят Союзу музыкальных деятелей Казахстана отчисления в размере 2 процентов от суммы валовых сборов по концертной деятельности.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