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af93" w14:textId="f38a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меpах по обеспечению самостоятельности систем связи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11 маpта 1192 года № 215 (Извлечение). Утратило силу постановлением Правительства Республики Казахстан от 8 ноября 2010 года № 1170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08.11.2010 </w:t>
      </w:r>
      <w:r>
        <w:rPr>
          <w:rFonts w:ascii="Times New Roman"/>
          <w:b w:val="false"/>
          <w:i w:val="false"/>
          <w:color w:val="ff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принятием конституционного Закона Республики Казахстан от 16 декабря 1991 г. "О государственной независимости Республики Казахстан" и в целях создания на территории республики самостоятельной международной телефонной и почтовой связи, телевидения, радиовещания, единой сети передачи информации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связи Республики Казахстан обеспечить в 1992-1996 годах создание самостоятельных сетей международной телефонной и почтовой связи, радиовещания, телевидения и передачи информации с привлечением иностранных фирм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связи, Госэкономкомитету Республики Казахстан совместно с заинтересованными министерствами и ведомствами разработать перспективную программу до 2000 года по созданию и развитию технической базы связи, обеспечивающую увеличение необходимых мощностей технических средств и передачи информации с выходом за пределы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Госэкономкомитету, Министерству материальных ресурсов, Министерству внешнеэкономических связей Республики Казахстан с целью реализации неотложных задач по созданию собственных сетей связи ежегодно предусматривать выделение Министерству связи Республики Казахстан материально-технических ресурсов, с включением в государственный заказ для покрытия инвестиционных расходов в объеме 40 млн.долларов на 1992 и последующие годы под запланированные заданием строительство объектов и создание сетей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связи Республики Казахстан приобрести в 1992 году импортную аппаратуру связи и запасные части к ней на сумму 18 млн.долларов, выделенных Министерству из республиканского валютного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Предоставить исключительное право Министерству связи Республики Казахстан на присвоение радиочастот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связи Республики Казахстан в 2-месячный срок внести на утверждение в Кабинет Министров Республики Казахстан персональный состав Республиканской комиссии по радиочастотам и проект Положения об указанной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11 марта 1992 г. N 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Задание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Министерству связи Республики Казахстан по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самостоятельных сетей международной телефонной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почтовой связи, радиовещания, телевидения и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информации в республике на 1992-1996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