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a610" w14:textId="ff7a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Вопpосы Министеpства экологии и биоpесуpсов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11 маpта 1992 года N 216 (Извлечение).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Кабинета Министpов Республики Казахстан от 11 маpта 1992 года N 216 (Извлечение)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7 февраля 1992 г. "О совершенствовании организации и деятельности органов государственного управления Республики Казахстан в условиях экономической реформы" в части образования Министерства экологии и биоресурсов Республики Казахстан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Министерство экологии и биоресурсов Республики Казахстан, являясь правопреемником Государственного комитета Республики Казахстан по экологии и природопользованию и Министерства лесного хозяйства Республики Казахстан, обладает полномочиями и осуществляет функции органа надведомственного управления и контроля в области охраны окружающей природной среды на территории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Министерства экологии и биоресурсов Республики Казахстан и его органов на местах, принимаемые в пределах их компетенции, обязательных для исполнения всеми министерствами, ведомствами, учреждениями, предприятиями, организациями, независимо от форм собственности и ведомственной принадлежности (включая организации и предприятия военно-промышленного комплекса), и гражданами.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Министерство экологии и биоресурсов Республики Казахстан, подведомственные ему республиканские, областные, городские и районные подразделения, предприятия, организации и учреждения образуют единую систему экологии и биоресурсов, осуществляющую свои функции в соответствии с природоохранным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предельную численность работников центрального аппарата Министерства экологии и биоресурсов Республики Казахстан в количестве 250 единиц (без персонала по обслуживанию и охране зданий) с годовым фондом оплаты труда в сумме 6157 тыс. рублей.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Разрешить Министерству экологии и биоресурсов Республики Казахстан иметь 6 заместителей Министра, в том числе двух первых, и коллегию в количестве 13 человек.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для центрального аппарата Министерства экологии и биоресурсов Республики Казахстан лимит служебных легковых автомобилей в количестве 16 единиц.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Предоставить право Министру экологии и биоресурсов Республики Казахстан утверждать структуру и штатное расписание центрального аппарата Министерства, положения о его подразделениях, а также структуру и положения об учреждениях и организациях, находящихся в непосредственном подчинении Министерства или при Министерстве.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Размещение аппарата Министерства экологии и биоресурсов Республики Казахстан и непосредственно подчиненных ему организаций осуществить в г.Алма-Ате в зданиях и помещениях, занимаемых бывшими Государственным комитетом Республики Казахстан по экологии и природопользованию, Министерством лесного хозяйства, Главным управлением по охране животного мира и Казглаврыбохраной.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комитету Республики Казахстан по экономике, Министерству материальных ресурсов, Министерству связи и Министерству торговли Республики Казахстан предусмотреть выделение на 1992 год Министерству экологии и биоресурсов Республики Казахстан требуемых материально-технических ресурсов по номенклатуре, утвержденной Кабинетом Министров Республики Казахстан, оказать необходимое содействие в изыскании ресурсов по остальной номенклатуре.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Премьер-министр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