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8b75" w14:textId="9d58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от налогообложения новых пpогpессивных видов пpодукции для агpопpомышленного комплекса, выпускаемой пpедпpиятиями, не входящими в его состав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25 маpта 1992 года N 279. Утратило силу - постановлением Кабинета Министров РК от 2 августа 1995 г. N 1069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30 Закона Казахской ССР "О приоритетности
развития аула, села и агропромышленного комплекса в Казахской ССР"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представленный Министерством сельского хозяйства 
Республики Казахстан и согласованный с заинтересованными министерствами
и ведомствами республики перечень новых прогрессивных видов продукции,
выпускаемой для агропромышленного комплекса, прибыль от выпуска которой
освобождается от налогообложения сроком на 2 года,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Утратил силу постановлением Кабинета Министров Республики 
Казахстан N 692 от 17 августа 1992 года.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Премьер-министр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к постановлению Кабинета Министров
                                             Республики Казахстан
                                          от 25 марта 1992 г. N 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новых прогрессивных видов продукции, выпускаемой 
             для агропромышленного комплекса, прибыль от 
               производства которой освобождается от 
                 налогообложения сроком на 2 года
        Наименование продукции              Предприятие-изготовитель 
        Лепидоцид-паста               завод "Прогресс", г.Степаногорск
                                           Целиноградской области
        Лест                                - " -
        Виталицин                           - " -
        Бацифит                             - " -
        Биовит                              - " -
        Ливицин                             - " -
        Рибокон                             - " -
        Битоксибациллин                     - " -
        Комплексы по производству           Алма-Атинское специализированное
        обощных и фруктовых консервов       предприятие "Казпромналадка"
        типа А9-ККО-1; А9-ККО-2;А9-ККО-3
        Фильтр-пресс ШФ-12-04 для           завод "Зенит", г.Уральск
        фильтрования безалкогольных
        напитков и минеральных вод
        Шкурошлифовальная машина                   - " -
        Колбасная линия КУ-2                       - " -
        Гидропресс ГПОШ для ускорения
        анализа образцов на выход чистой 
        шерсти                                                                                                                                          
        Железобетонные кормушки для          Талды-Курганский завод 
        животноводческих ферм                ЖБИ-концерна "Стройматериалы"
        Просеиватель муки П-2П               завод "Омега", г.Уральск
        Машина для внесения в почву          ПО "Машиностроительный
        удобрений IРМГ-4                     завод им.Куйбышева", 
                                             г. Петропавловск
        Мотокультиватор                          - " -
        Комплекс по производству 
        колбасных изделий                        - " -
        Прессы для производства сыров        ПО "Ульбинский металлургич.           
                                             завод", г. Усть-Каменогорск
        Установка для облущивания гречихи    завод электронных приборов
                                             "Алькар", г. Зыряновск
        Линия по производству казеина        Прикаспийский горно-химический
                                             комбинат, г.Актау 
        Резервуары для созревания сливок          - " -
        Установки пастеризационные                - " -
        Весы товарные платформенные          Кокчетавский приборостроит.
        НПВ-200 кг типа ВТ 8602-200          завод, г. Кокчетав
        Весовое устройство для взвешивания
        туш всех видов скота в потоке
        НПВ-500 кг                                  - "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