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98c93" w14:textId="5e98c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возмещении pазницы в ценах на пpодовольственные товаpы по оpганизациям военной тоpговли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Министpов Республики Казахстан от 31 маpта 1992 года N 298 . (Утратило силу - постановлением Правительства РК от 19 марта 2002 г. N 331 ~P020331 )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целях бесперебойного снабжения населения городов Курчатова, 
Ленинска и Приозерска, гарнизонов других населенных пунктов,
расположенных на территории Казахстана, продовольственными товарами по
действующим республиканским регулируемым розничным ценам Кабинет
Министров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Распространить на военную торговлю при реализации ею продукции
населению действие постановления Кабинета Министров Республики
Казахстан от 3 января 1992 г. N 3 "О мерах по либерализации цен" и
порядок возмещения за счет бюджета разницы в ценах на отдельные виды
продовольственных товаров, утвержденный Министерством финансов и
Комитетом цен при Госэкономкомитете Республики Казахстан 20 февраля
1992 г. N 05-3-06/5-13.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Возмещение разницы в ценах произвести с 6 января 1992 г. за счет
средств соответствующих местных бюджетов.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        Премьер-министр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     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