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225e" w14:textId="4ea2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и стpуктуpе Министеpства экологии и биоpесуpсов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20 апpеля 1992 г. N 345. Утратило силу - постановлением Правительства РК от 14 ноября 1996 г. N 1385 ~P961385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Положение о Министерстве экологии и биоресурсов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Образовать в составе Министерства экологии и биоресурсов Республики Казахстан структурные подразделения со статусом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 лесного хозяйства на базе упраздненного Министерства лесного хозяйства Республики Казахстан (Казлескомитет);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Главное управление по охране рыбных запасов и контролю за природопользованием на рыбохозяйственных водоемах (Казглаврыбохрана) с передачей в ведение Комитета по рыбному хозяйству при Министерстве сельского хозяйства Республики Казахстан производственно-акклиматизационной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Главное управление по охране животного мира (Казглавживохрана);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Государственное научно-производственное объединение промышленной экологии "Казмеханобр" на базе Государственного научно-исследовательского и проектного института по обогащению руд цветных металлов "Казмеханобр".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Образовать в системе Министерства экологии и биоресурсов Республики Казахстан областные, Алма-Атинское и Ленинское городские, районные и городские управления экологии и биоресурсов на базе соответствующих упраздненных комитетов по экологии и природопользованию по состоянию на 1 января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экологии и биоресурсов Республики Казахстан совместно с главами областных администраций начиная с 1992 года провести инвентаризацию охотничьих угодий, расположенных на территории республики, и внести на рассмотрение Правительства Республики Казахстан предложения по их перезакреплению за охотопользователями на условиях обязательности осуществления воспроизводственнх мероприятий и платности за пользование охотничьими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Распространить действие положений, утвержденных постановлениями Кабинета Министров Республики Казахстан от 25 октября 1991 г. N 637 "Об утверждении Положения о государственной экологической экспертизе в Казахской ССР" (СП КазССР, 1991 г., N 24, ст. 177) и от 18 декабря 1991 г. N 785 "Об утверждении Положения о государственном контроле за использованием и охраной окружающей природной среды в Республике Казахстан" на деятельность соответствующих органов Министерства экологии и биоресурсов Республики Казахстан, постановления от 22 января 1992 г. N 58 "Об упразднении Казахского и Урало-Каспийского бассейновых управлений по охране, воспроизводству рыбных запасов и регулированию рыболовства Министерства рыбного хозяйства СССР (Казахрыбвод и Уралкаспрыбвод) и образовании Главного управления по охране рыбных запасов и контролю за природопользованием на рыбохозяйственных водоемах (Казглаврыбохрана) при Государственном комитете Республики Казахстан по экологии и природопользованию" на деятельность Главного управления "Казглаврыбохрана" Министерства экологии и биоресурсов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разработки республиканских нормативных актов Министерство экологии и биоресурсов Республики Казахстан и его органы на местах руководствуются в своей деятельности инструктивно-методическими, нормативно-техническими и иными документами, ранее действовавшими на территории Республики Казахстан, если они не противоречат действующим нормативным 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Установить, что финансирование деятельности и материально-техническое обеспечение Министерства экологии и биоресурсов Респблики Казахстан и его структурных подразделений осуществляется за счет ассигнований, предусмотренных на содержание органов государственного управления по республиканскому бюджету. Должностные оклады работников центрального аппарата Комитета лесного хозяйства, Казглаврыбохраны и Казглавживохраны устанавливаются в соответствии с таблицей N 2 к постановлению Кабинета Министров Республики Казахстан от 8 января 1992 г. N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Распространить на работников Комитета лесного хозяйства, Казглаврыбохраны и Казглавживохраны условия материально-бытового и медицинского обслуживания, установленные для работников министерств и ведомств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Рекомендовать Государственному комитету Республики Казахстан по государственному имуществу рассмотреть вопрос о делегировании Министерству экологии и биоресурсов Республики Казахстан права владения, пользования и управления собственным имуществом, имуществом Комитета лесного хозяйства, Казглаврыбохраны и Казглавживохраны, Государственного научно-производственного объединения промышленной эологии "Казмеханобр".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Министерству экологии и биоресурсов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срок до 1 сентября 1992 г. разработать и представить в Кабинет Министров Республики Казахстан описания знаков различия, форменной одежды, нормы ее выдачи и табель должностных категорий работников, имеющих право на получение бесплатного форменного обмундирования;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месячный срок подготовить и внести на рассмотрение Кабинета Министров Республики Казахстан вопросы государственного научно-производственного объединения промышленной экологии "Казмеханобр";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совместно с Министерством юстиции Республики Казахстан в 3-месячный срок внести в Кабинет Министров Республики Казахстан предложения о признании утратившими силу решений правительства Республики Казахстан в связи с изменениями, вытекающими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Министерствам, государственным комитетам и ведомствам Республики Казахстан в срок до 1 июля 1992 г. обеспечить пересмотр и отмену ведомственных нормативных актов, противоречащих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Признать утратившим силу постановление Совета Министров Казахской ССР от 9 сентября 1991 г. N 515 "Об утверждении положения о Государственном комитете Казахской ССР по экологии и природопользованию" (СП КазССР, 1991 г., N 21, ст. 150).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20 апреля 1992 г. N 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Министерстве экологии и биоресурсов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Министерство экологии и биоресурсов Республики Казахстан (Минэкобиоресурсов) является органом надведомственного управления и государственного контроля в области охраны природы и рационального использования природных ресурсов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Минэкобиоресурсов совместно с подведомственными ему республиканскими, областными, городскими и районными структурными подразделениями, предприятиями, организациями и учреждениями (согласно приложению к настоящему Положению) образует единую с централизованным финансированием из республиканского бюджета систему государственного управления и контроля за сохранением и оздоровлением окружающей природной среды, воспроизводством и рациональным использованием биоресурсов на территории республики, осуществляющую свои функции в соответствии с природоохранительным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Минэкобиоресурсов наряду с главами областных, Алма-Атинской и Ленинской городских администраций, министерствами и ведомствами Республики Казахстан несет ответственность за охрану и рациональное использование природных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Минэкобиоресурсов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взаимодействует с главами областных, Алма-Атинской и Ленинской городских администраций, министерствами и ведомствами Республики Казахстан, общественными объединениями, средствами массовой информации, правоохранительными и иными специально уполномоченными органами по вопросам регулирования использования и охраны вод, земель, недр, атмосферного воздуха, растительного (включая леса) и животного (включая рыбные запасы)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надведомственный контроль по вопросам рационального природопользования и выполнения природоохранных мероприятий министерствами и ведомствами Республики Казахстан, организациями и учреждениями, ассоциациями, объединениями и предприятиями, независимо от ведомственной принадлежности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Решения органов Минэкобиоресурсов обязательны для исполнения всеми природопользователями.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 осуществлении своих полномочий Минэкобиоресурсов, его структурные подразделения и органы на местах руководствуются законами Республики Казахстан, указами, постановлениями, распоряжениями и другими решениями Президента Республики Казахстан, Верховного Совета и Кабинета Министров Республики Казахстан,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Основными задачами Минэкобиоресурсов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проведение единой государственной политики в области охраны природы, регулирования рационального использования и воспроизводства животного мира (включая рыбные запасы), растительного мира (включая леса), атмосферного воздуха, водных и других природных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 и осуществление государственного контроля в области охраны окружающей природной среды и рационального природопользования в соответствии с Законом Казахской ССР "Об охране окружающей природной среды в Казахской ССР";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принятие установленных законодательством мер, направленных на оздоровление и улучшение экологической обстановки и условий проживания человека, сохранение экосистем, ландшафтов и других природных объектов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долгосрочных государственных комплексных и целевых программ по охране окружающей среды и рациональному использованию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разработка, реализация и совершенствование экономического механизма природопользования;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и утверждение экологических нормативов, норм и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государственной экологической экспертизы проектов, нормативных документов, прогнозов, предпроектной и проектной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координация работ по изучению и контролю радиационной обстановки в республике, организация сбора, переработки, транспортировки и здравоохранения радиоактивных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 распространения экологических знаний среди населения, работа по воспитанию граждан Республики Казахстан в духе бережного отношения к природе;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научное, методологическое и организационное обеспечение комплексного и рационального управления использованием биоресурсов и природоохранной деятельностью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международного сотрудничества в области охраны окружающей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седьмой пункта 6 постановления - с изменениями, внесенными постановлением Кабинета Министров Республики Казахстан от 2 июля 1993 г. N 566.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Минэкобиоресурсов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проводит единую государственную научно-техническую политику в комплексном управлении охраной окружающей природной среды и рациональном использовании природных ресурсов, определяет приоритетные направления, контролирует выполнение научно-технических программ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контролирует работы по реализации республиканских комплексных и целевых экологических программ, подготавливает предложения к прогнозам экономического и социального развития республики, а также по совершенствованию экономических методов управления природопользованием;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координирует работу по созданию новых объектов заповедного фонда республики, руководит научно-производственной и природоохранной деятельностью заповедников и других особо охраняемых территорий, формирует и развивает банк данных о состоянии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и направляет работу по выявлению зон экологического неблагополучия, совместно с другими заинтересованными органами вносит предложения в Кабинет Министров Республики Казахстан по объявлению их зонами экологического бедствия, разрабатывает меры по предупреждению появления экологически неблагополучных территорий, а также по их оздоровлению;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вносит предложения по подготовке межгосударственных соглашений в области охраны окружающей природной среды, участвует в международном экологическом сотрудничестве;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взаимодействует с Таможенным комитетом Республики Казахстан по вопросам таможенного дела в соответствии с Указом Президента Республики Казахстан, имеющим силу Закона, "О таможенном деле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дополнен новым абзацем - постановлением Правительства РК от 29 апреля 1996 г. N 520.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Минэкобиоресурсов в пределах своих полномочий: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подготовку и утверждает в установленном порядке экологически и научно обоснованные нормативные акты, правила в области природопользования, территориальные и локальные комплексные схемы охраны и использования природных ресурсов республиканского и межобластного значения, положение о Красной книге Республики Казахстан, межведомственную комиссию по Красной книге и ее персональный состав;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государственный контроль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рационального использования и охраны земельных ресурсов, выполнения комплекса мероприятий по охране, восстановлению и повышению почвенного плодородия;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рационального использования и охраны водных ресурсов, соблюдения правил эксплуатации водохозяйственных систем и водохранилищ, крупных гидроузлов;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соблюдения норм использования и воспроизводства растительных ресурсов, в том числе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охраны, использования и воспроизводства животного мира республики, ведения государственного учета и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охраны и воспроизводства рыбных запасов, регулирования рыболовства на всей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потребления атмосферного воздуха для производственных нужд, соблюдения установленных лимитов выбросов от источников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соблюдения требований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соблюдения природоохранных мер при захоронении (складировании) промышленных, бытовых и иных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выполнения природоохранных требований при добыче и использовании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соблюдения норм и правил по применению, хранению, транспортировке и утилизации пестицидов, минеральных удобрений, других химических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освоения капитальных вложений, направленных на природоохранные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утверждает лимиты, выдает и аннулирует разрешения и лицензии на пользование природными ресурсами, выбросы, сбросы и размещение отходов в окружающей природной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выдает разрешение на природопользование;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согласовывает по представлению специально уполномоченных органов лимиты и разрешения на право владения или пользования водами, землями, недрами;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координирует и направляет ведомственный, производственный и общественный контроль за охраной и использованием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обеспечивает комплексное ведение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мероприятия по охране, воспроизводству и регулированию численности диких зверей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государственную экологическую экспертизу: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экономических прогнозов 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технико-экономических обоснований (расчетов), проектов строительства (реконструкции, расширения, технического перевооружения) и ликвидации народнохозяйственных объектов и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проектно-сметной документации на строительство и реконструкцию объектов народного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документации по созданию новой техники, оборудования, материалов, продукции и веществ (в том числе закупаемых за рубежом);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проектов сделок, договоров, соглашений по импорту и экспорту природно-сырьевых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экологической ситуации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документации действующих предприятий, учреждений и организаций, оказывающих вредное влияние на состояние окружающей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 1. Абзац второй пункта 8 - с изменениями, внесенными постановлением Кабинета Министров Республики Казахстан от 2 июля 1993 г. N 566.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 2. Абзац 16 пункта 8 - в редакции постановления Кабинета Министров Республики Казахстан от 12 ноября 1992 г. N 953.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Минэкобиоресурсов в целях обеспечения охраны, рационального использования и воспроизводства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прогнозирование и разрабатывает программы развития лесного хозяйства Республики Казахстан и механизм их реализации, организует проведение лесоустройства, учета лесного фонда, кадастра и лесного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устанавливает оптимальное деление лесного фонда на группы и категории защитности, производит отнесение лесов к группам и категориям защитности, утверждает расчетные лесосеки по рубкам главного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обеспечивает организацию работ по представлению в пользование лесных ресурсов, их воспроизводству, уходу за лесом;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мероприятия по повышению производительности лесов, сохранению и улучшению их водоохранных, почвозащитных и других защитных функций, созданию защитных лесных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авиационную и наземную охрану лесов от пожаров, самовольных порубок и других действий, причиняющих ущерб лесу, а также лесопатологический надзор и учет очагов вредителей и болезней леса, проведение профилактических и других мероприятий по борьбе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рациональное использование лесосырьевых ресурсов и заготовленной древесины, производство изделий из древесного, пищевого, технического и лекарственного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маркетинг в целях выработки ценовой политики по реализации лесных ресурсов в условиях рыночных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Минэкобиоресурсов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представляет в пределах своей компетенции интересы Республики Казахстан по вопросам экологии, охраны природы и природопользования на международном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обобщает и распространяет отечественный и международный опыт природоохранной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предъявляет исковые требования к нарушителям природоохранительного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обмен специалистами и информацией в области охраны природы и использования биоресурсов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привлекает средства массовой информации к пропаганде экологических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подготовку, переподготовку и повышение квалификации руководящих работников и специалистов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материально-техническое и хозяйственное обеспечение своих структурных подразделений, производственных, жилищных и культурно-бытовых условий работников Министерства и подведомственных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Минэкобиоресурсов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получать от министерств, государственных комитетов и ведомств, предприятий, учреждений и организаций, независимо от подчиненности и форм собственности, информацию и материалы по вопросам использования и охраны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заслушивать первых руководителей министерств, государственных комитетов и ведомств, предприятий, учреждений и организаций по вопросам соблюдения требований природоохранительного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принимать меры по привлечению нарушителей природоохранительного законодательства к ответственности и рассматривать дела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ограничивать, приостанавливать или запрещать хозяйственную деятельность, проектирование, строительство, реконструкцию и ввод в эксплуатацию объектов в случаях нарушения требований природоохранительного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выступать истцом в судебных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разрабатывать и вносить на утверждение таксы для исчисления размера взысканий за ущерб, наносимый окружающей природной среде, а также лесные таксы;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делегировать функции выдачи разрешения на специальное природопользование иным специально уполномоченным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привлекать предприятия, учреждения и организации, ученых и специалистов для осуществления контрольных функций, государственной экологической экспертизы, разработки экологических программ и других природоохранных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создавать постоянные и временные группы и комиссии, созывать конференции и совещания;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создавать и в установленном порядке использовать республиканский специальный внебюджетный фонд охраны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Минэкобиоресурсов возглавляет Министр, назначаемый в соответствии с Конституцией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 деятельностью Минэкобиоресурсов и подведомственных организаций и учреждений, издает приказы и дает указания, обязательные для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несет персональную ответственность за выполнение возложенных на Минэкобиоресурсов задач, распределяет обязанности между заместителями Министра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утверждает штатное расписание центрального аппарата Министерства в пределах установленной численности и фонда труда, положения о его подразделениях, а также структуру и положения об учреждениях и организациях, находящихся в непосредственном подчинении или при Министерстве;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назначает руководителей областных, Алма-Атинского и Ленинского городских управлений экологии и биоресурсов и их заместителей, генеральных директоров лесохозяйственных производственных объединений по согласованию с главами областных и городских администраций, начальников Казглаврыбохраны и Казглавживохраны, их заместителей, заместителей Председателя Комитета лесного хозяйства и начальников управлений этого Комитета, начальников межобластных бассейновых управлений по охране рыбных запасов, руководителей подведомственных научных и производственных предприятий и организаций, главных редакторов газет "Атамекен" и "Экокурьер", начальников областных инспекций по охране рыбных запасов и животного мира - по предоставлению начальников областных управлений экологии и биоресурсов.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имеет 6 заместителей, в том числе двух первых, которые по должности являются: Главным государственным инспектором Республики Казахстан по охране природы и Председателем Комитета лесного хозяйства. Заместители Министра одновременно являются начальниками управлений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четвертый пункта тринадцатого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Заместители Министра назначаются Кабинетом Министров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Для рассмотрения и решения вопросов экологии, охраны природы, воспроизводства и использования биоресурсов образуется коллегия в составе Министра (председатель коллегии), его заместителей по должности, руководителей ведущих подразделений Министерства и других специалистов и ученых. Персональный состав коллегии утверждается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Решения коллегии проводятся в жизнь приказами и распоряжениями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В целях решения наиболее важных проблем детельности Минэкобиоресурсов создается Научно-технический совет.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Научно-техническом совете и его состав утверждаются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Минэкобиоресурсов является юридическим лицом, имеет расчетные и иные счета в учреждениях банка, обособленное имущество, печать с изображением Государственного герба Республики Казахстан и текста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Положению о Министерстве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организаций, учреждений, объединений и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входящих в систему Министерства экологии и биоресурсов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Организации, учреждения, объединения и предприятия в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Министерства экологии и биоресурсов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Областные управления экологии и биоресурсов Алма-Атинское городское управление экологии и биоресурсов, г.Алма-Ата Ленинское городское управление экологии и биоресурсов, г. Ленинск Районные и городские управления экологии и биоресурсов Алма-Атинский государственный заповедник, г. Талгар, Алма-Атинская область Аксу-Джабаглинский государственный заповедник, Чимкентская область Барса-Кельмесский государственный заповедник, Кзыл-Ординская область Кургальджинский государственный заповедник, Целиноградская область Маркакольский государственный заповедник, Восточно-Казахстанская область Наурзумский государственный заповедник, Кустанайская область Устюртский государственный заповедник, Мангистауская область Республиканская специализированная лаборатория аналитического контроля, г. Алма-Ата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лесного хозяйства (Казлескомитет), г. Алма-Ата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Главное управление по оране рыбных запасов и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природопользованием на рыбохозяйственных водоемах (Казглаврыбохрана),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Алма-Ата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Главное управление по охране животного мира (Казглавживохрана),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г.Алма-Ата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научно-производственное объединение промышленной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экологии "Казмеханобр", г. Алма-Ата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Организации и учреждения при Министерстве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 газеты "Атамекен"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 газеты "Экокурьер"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Республиканский хозрасчетный научно-производственный центр экологического анализа и лицензирования "Казэкоэксп"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