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6eb6" w14:textId="8816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Госудаpственного комитета Республики Казахстан по земельным отношениям и землеустpойству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апpеля 1992 г. N 368.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22 апpеля 1992 г. N 368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Казахской ССР от 11 сентября 1991 г. "Об образовании Государственного комитета Казахской ССР по земельным отношениям и землеустройству" и постановлением Верховного Совета Казахской ССР от 28 июня 1991 г. "О порядке введения в действие Закона Казахской ССР "О земельной реформе в Казахской ССР"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основными направлениями в деятельности Государственного комитета Республики Казахстан по земельным отношениям и землеустройству (Госкомзем)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единой государственной политики в области осуществления государственного управления земмельными ресурсами;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социально-экономических и организационно-хозяйственных форм организации и использования земли;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совместно с Советами народных депутатов и главами местных администраций земельной реформы, разработка механизма местных администраций земельной реформы, разработка механизма обеспечения ее поэтапного проведения;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законодательных актов и решений органов исполнительной власти по вопросам, связанным с земельной реформой и развитием многоукладных форм производства на земле;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перестройке системы землепользования, научное, кадровое, методическое обеспечение и координация проведения земельной реформы;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выявление неиспользуемых земель в целях создания специального земельного фонда исполнительных органов власти для последующего их перераспределения в интересах более эффективного использования;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использованием и охраной земель, ведение мониторинга земель, земельного кадастра и землеустройства, а также проведение целенапраленной политики повышения плодородия почв;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топографо-геодезических, картографических, почвенных, агрохимических, геоботанических и других обследовательских и изыскательских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научно-технической информации по вопросам использования земель и земельной реформы;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осуществлению внешнеэкономической политики и международного сотрудничества по проблемам земельной реформы и использования земельных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Придавая исключительную важность проведению земельной реформы, развитию и совершенствованию земельных отношений и землеустройства, воспроизводству и сохранению природных свойств почвы - национального богатства республики, установить, что решения Государственного комитета Республики Казахстан по земельным отношениям и землеустройству, принимаемые в пределах его компетенции и полномочий, являются обязательными для исполнения министерствами, ведомствами республики, а также объединениями, предприятиями, учреждениями, организациями и гражданами.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численность центрального аппарата Государственного комитета Республики Казахстан по земельным отношениям и землеустройству в количестве 65 единиц (без персонала по обслуживанию и охране зданий) с годовым фондом оплаты труда 1650 тыс. рублей, в том числе за счет численности работников Главного управления по земельным отношениям и землеустройству Министерства сельского хозяйства Республики Казахстан в количестве 20 единиц с годовым фондом оплаты труда в сумме 260 тыс.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Штатную численность областных и районных комитетов по земельным отношениям и землеустройству, а также соответствующих структур по земельным отношениям и землеустройству городов Алма-Аты и Ленинска определить в количестве 715 единиц с годовым фондом оплаты труда 12657 тыс.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выделить необходимые ассигнования из республиканского бюджета на содержание указанных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Разрешить Государственному комитету Республики Казахстан по земельным отношениям и землеустройству иметь 4 заместителей Председателя этого Комитета, в том числе одного первого, а также коллегию в составе 9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лимит служебных легковых автомобилей для центрального аппарата Государственного комитета по земельным отношениям и землеустройству в количестве 6 единиц, областных и районных комитетов по земельным отношениям и землеустройству соответственно 19 и 222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Предоставить право Председателю Государственного комитета Республики Казахстан по земельным отношениям и землеустройству утверждать структуру и штатное расписание центрального аппарата Комитета, а также структуру и положения об учреждениях и организациях, находящихся в непосредственном подчинении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комитету Республики Казахстан по земельным отношениям и землеустройству совместно с главами областных, Алма-Атинской и Ленинской городских администраций в месячный срок создать комитеты по земельным отношениям и землеустройству в областях и районах, а в городах Алма-Ате и Ленинске - соответствующие структуры по земельным отношениям и землеустройству, решить вопросы обеспечения их служебными помещениями, транспортом, другими материально-техническими средствами.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связи Республики Казахстан обеспечить Государственный комитет Республики Казахстан по земельным отношениям и землеустройству и его органы на местах средствами телефонной и телексной 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Госэкономкомитету, Министерству материальных ресурсов и Министерству финансов Республики Казахстан рассмотреть потребность Государственного комитета Республики Казахстан по земельным отношениям и землеустройству и его органов на местах в легковом автотранспорте, мягком и жестком инвентаре, оргтехнике и другом необходимом оборудовании и обеспечить их выделение в 1992 году. По вопросам, требующим решения Правительства, внести предложения в Кабинет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Госэкономкомитету, Министерству материальных ресурсов Республики Казахстан предусматривать начиная с 1992 года потребность Государственного комитета Республики Казахстан по земельным отношениям и землеустройству в необходимых материально-технических ресурсах на проведение работ по землеустройству в составе государственного заказа республики, а также выделение капитальных вложений на укрепление материальной базы и строительство жилья для указанного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Рекомендовать Государственному комитету Республики Казахстан по государственному имуществу делегировать Государственному комитету Республики Казахстан по земельным отношениям и землеустройству права владения, пользования и управления имуществом государственных проектных институтов по землеустройству "Казгипрозем", "Целингипрозем", их филиалов и других структурных подразделений, Казахского филиала Всесоюзного института сельскохозяйственных аэрогеодезических изысканий (ВИСХАГИ), входящих в его состав.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Главе Алма-Атинской городской администрации: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Государственным комитетом Республики Казахстан по государственному имуществу решить вопрос о выделении Государственному комитету Республики Казахстан по земельным отношениям и землеустройству для размещения его центрального аппарата служебного помещения в городе Алма-Ате полезной площадью 1 тыс. кв. 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Государственному комитету Республики Казахстан по земельным отношениям и землеустройству во владение и пользование здания и сооружения размещенных в городе Алма-Ате проектных организаций, указанных в пункте 10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сельского хозяйства Республики Казахстан передать в установленном порядке по состоянию на 1 апреля 1992 г. Государственному комитету Республики Казахстан по земельным отношениям и землеустройству численность работников государственных проектных институтов по землеустройству "Казгипрозем", "Целингипрозем", их филиалов и других структурных подразделений, Казахского филиала Всесоюзного института сельскохозяйственных аэрогеодезических изысканий (ВИСХАГИ) с материально-техническими и финансовыми ресурсами на их содержание, а также бюджетными ассигнованиями на выполнение землеустроительных работ, предусмотренных на 1992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научного и техническоого обеспечения проведения земельной реформы, совершенствования форм землевладения и землепользования, разработки перспективы использования земельных ресурсов Государственному комитету Республики Казахстан по земельным отношениям и землеустройству проработать в установленном порядке вопрос образования на базе проектных институтов по землеустройству "Казгипрозем" и "Целингипрозем" Казахского научно-исследовательского и проектно-изыскательского объединения по использованию земельных ресурсов (КазНИИ-земпроект).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Установить, что Государственный комитет Республики Казахстан по земельным отношениям и землеустройству обеспечивает проведение проектно-изыскательских землеустроительных работ по заявкам сельскохозяйственных предприятий и организаций системы Министерства сельского хозяйства Республики Казахстан, других министерств, государственных комитетов и ведомств, а также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комитету Республики Казахстан по земельным отношениям и землеустройству: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в месячный срок по согласованию с Министерством юстиции, другими заинтересованными министерствами и ведомствами Республики Казахстан внести на утверждение Кабинета Министров Республики Казахстан проект Положения о Комитете;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августа 1992 г. с участием Министерства сельского хозяйства, Министерства народного образования и Госэкономкомитета Республики Казахстан разработать и представить Кабинету Министров Республики Казахстан программу кадрового обеспечения земельной реформы, предусмотреть в ней расширение подготовки, переподготовки и повышения квалификации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Принять к сведению и руководству, что Президент Республики Казахстан постановлением от 19 марта 1992 г. N 690 "О структуре Государственного комитета Республики Казахстан по земельным отношениям и землеустройству" отнес областные и районные комитеты по земельным отношениям и землеустройству к территориальным органам Государственного комитета Республики Казахстан по земельным отношениям и землеустройству.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