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b2ca" w14:textId="0a3b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Пpавительственной комиссии по обследованию испытательных полигонов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апpеля 1992 года № 398. Утратило силу постановлением Правительства Республики Казахстан от 26 мая 2011 года № 580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26.05.2011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подготовки правительственного соглашения между Республикой Казахстан и Главным командованием Объединенных Вооруженных Сил Содружества Независимых Государств о порядке деятельности и дальнейшего использования испытательных полигонов, дислоцированных на территории Республики Казахстан и входящих в состав Стратегических Сил Объединенных Вооруженных Сил Содружества Независимых Государств,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Правительственную комиссию по обследованию испытательных полигонов Стратегических Сил Объединенных Вооруженных Сил Содружества Независимых Государств, дислоцированных на территории Республики Казахстан в составе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Правительственной комиссии с целью подготовки соглашения между Республикой Казахстан и Главным командованием Объединенных Вооруженных Сил Содружества Независимых Государств о порядке и условиях дальнейшего функционирования полигонов (приложение N 2), дислоцированных на территории Республики Казахстан, провести их обследование совместно с комиссией Объединенных Вооруженных Сил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работе комиссии обратить особое внимание на следующие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уточнить границы занимаемых полигонами площадей, определить оптимально необходимое количество для деятельности войск земельных участков, их качественную характеристику;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согласовать порядок совместного пользования земельными участками и рассмотреть возможности использования научно-технического потенциала полигонов в интересах народного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оценить уровень экологической безопасности проводимых на полигонах работ, определить степень загрязненности почвы, водных ресурсов, воздуха, растительного и животного мира в районах полигонов и территориях, прилегающих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изучить степень влияния деятельности полигонов на условия проживания местного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участие в разработке соглашений (договоров) по каждому в отдельности испытательному полигону.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Правительственной комиссии к работе приступить с 25 апреля 1992 г., выводы и заключения о проделанной работе представить в Кабинет Министров Республики Казахстан к 25 мая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29 апреля 1992 г. N 398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C О C Т 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Правительственной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29 апреля 1992 г.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Е Р Е Ч Е Н 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полигонов, расположенных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5   Государственно-испытательный космодром "Байконур"      - Ленинск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10  Государственный испытательный полигон                  -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2   Государственный центральный испытательный полигон      -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52  Полевая научно-исследовательская лаборатория           - Аральск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11  Государственный испытательный полигон                  -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29  испытательный полигон связи                            -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170 Специальный испытательный полигон (авиационный)        - Суюндук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171 испытательный полигон (авиационный)                    - Теректа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85  испытательный полигон (авиационный)                    -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231 Специальный испытательный полигон (авиационный)        - Тургай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26  Авиационный полигон                                    - Лисаковск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262 Авиационный полигон                                    - Татьяновка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