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4195" w14:textId="ab44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в Верховный Совет Республики Казахстан на ратификацию Конвенции о международной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мая 1992 г. N 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развития международных воздушных сообщений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Верховный Совет Республики Казахстан на ратификацию
Конвенцию о международной гражданской авиации (Чикаго, 1944 год)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