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4703" w14:textId="f2e4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моpского тpанспоpта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18 мая 1992 года N 437. Утратило силу - постановлением Правительства РК от 1 марта 2006 года N 142 (P060142)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Поддержать предложение Министерства транспорта Республики Казахстан и главы Мангистауской областной администрации о создании акционерной компании "Международное морское пароходство "Актау".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сведению, что Государственный комитет Республики Казахстан по государственному имуществу делегировал Министерству транспорта Республики Казахстан право представлять интересы государства в акционерной компании "Международное морское пароходство "Актау" государственной долей в уставном фонде в части основных и оборотных средств портов Актау и Баутино.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Республики Казахстан по согласованию с Министерством юстиции Республики Казахстан обеспечить в 1992-1993 годах разработку необходимых актов нормативно-правового регулирования для функционирования морского транспорта в республике.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Республики Казахстан совместно с Госэкономкомитетом и Министерством внешнеэкономических связей Республики Казахстан до 1 сентября 1992 г. определить объемы и разработать транспортную схему перевозок экспортно-импортных грузов.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Преобразовать Речной регистр в Морской и речной регистр при Министерстве транспорта Республики Казахстан с правами юридического лица, возложив на него проведение классификации технического надзора за судами морского и речного флота, осуществление контроля за выполнением, в пределах своей компетенции, требований международных конвенций, соглашений и договоров, в которых участвует Республика Казахстан.&lt;*&gt;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9 июля 1998 г. N 651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P980651_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