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2e31" w14:textId="b442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должностных окладах работников Государственной таможенной службы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июня 1992 г. N 532.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25 апреля 1992 г. N 730 "О повышении заработной платы и регулировании цен в Республике Казахстан"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должностные оклады работников Государственной таможенной службы Республики Казахстан согласно приложениям N 1,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Министерству труда Республики Казахстан совместно с Таможенным комитетом Республики Казахстан разработать и утвердить показатели для отнесения таможенных учреждений к группам по оплате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Президент Республики Казахстан Указом от 25 апреля 1992 г. N 730 "О повышении заработной платы и регулировании цен в Республике Казахстан" сохранил другие действующие условия оплаты труда работников учреждений и организаций, находящихся на бюджетном финансировании, включая размеры надбавок, доплат, премий и других выплат стимулирующего и компенсационного характера.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(см.приложение)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