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d56a" w14:textId="eb2d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Основных правил документирования и управления документацией в объединениях (предприятиях), учреждениях и организациях всех организационно-правовых форм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30 июня 1992 года N 562. Утратило силу - постановлением Правительства РК от 26 февраля 2003 г. N 204</w:t>
      </w:r>
    </w:p>
    <w:p>
      <w:pPr>
        <w:spacing w:after="0"/>
        <w:ind w:left="0"/>
        <w:jc w:val="both"/>
      </w:pPr>
      <w:bookmarkStart w:name="z0" w:id="0"/>
      <w:r>
        <w:rPr>
          <w:rFonts w:ascii="Times New Roman"/>
          <w:b w:val="false"/>
          <w:i w:val="false"/>
          <w:color w:val="000000"/>
          <w:sz w:val="28"/>
        </w:rPr>
        <w:t xml:space="preserve">
      В целях совершенствования процессов документирования и управления документацией, повышения качества управленческого труда и установления единых подходов в работе с документами на предприятиях, в учреждениях и организациях Республики Казахстан Кабинет Министров Республики Казахстан постановляет: </w:t>
      </w:r>
      <w:r>
        <w:br/>
      </w:r>
      <w:r>
        <w:rPr>
          <w:rFonts w:ascii="Times New Roman"/>
          <w:b w:val="false"/>
          <w:i w:val="false"/>
          <w:color w:val="000000"/>
          <w:sz w:val="28"/>
        </w:rPr>
        <w:t xml:space="preserve">
      1. Утвердить "Основные правила документирования и управления документацией в объединениях (предприятиях), учреждениях и организациях всех организационно-правовых форм Республики Казахстан" (прилагается). </w:t>
      </w:r>
      <w:r>
        <w:br/>
      </w:r>
      <w:r>
        <w:rPr>
          <w:rFonts w:ascii="Times New Roman"/>
          <w:b w:val="false"/>
          <w:i w:val="false"/>
          <w:color w:val="000000"/>
          <w:sz w:val="28"/>
        </w:rPr>
        <w:t xml:space="preserve">
      2. Министерствам, государственным комитетам, ведомствам, предприятиям, учреждениям и организациям: </w:t>
      </w:r>
      <w:r>
        <w:br/>
      </w:r>
      <w:r>
        <w:rPr>
          <w:rFonts w:ascii="Times New Roman"/>
          <w:b w:val="false"/>
          <w:i w:val="false"/>
          <w:color w:val="000000"/>
          <w:sz w:val="28"/>
        </w:rPr>
        <w:t xml:space="preserve">
      принять меры по внедрению Основных правил; </w:t>
      </w:r>
      <w:r>
        <w:br/>
      </w:r>
      <w:r>
        <w:rPr>
          <w:rFonts w:ascii="Times New Roman"/>
          <w:b w:val="false"/>
          <w:i w:val="false"/>
          <w:color w:val="000000"/>
          <w:sz w:val="28"/>
        </w:rPr>
        <w:t xml:space="preserve">
      привести в 3-х месячный срок в соответствии с Основными правилами существующие ведомственные инструкции и другие нормативно-методические разработки по вопросам документирования и хранения документов; </w:t>
      </w:r>
      <w:r>
        <w:br/>
      </w:r>
      <w:r>
        <w:rPr>
          <w:rFonts w:ascii="Times New Roman"/>
          <w:b w:val="false"/>
          <w:i w:val="false"/>
          <w:color w:val="000000"/>
          <w:sz w:val="28"/>
        </w:rPr>
        <w:t xml:space="preserve">
      формы бланков на организационно-распорядительную документацию, учебные программы, планы обучения и повышения квалификации по вопросам работы с документами архивов согласовывать с Главным архивным управлением при Кабинете Министров Республики Казахстан и его органами на местах. </w:t>
      </w:r>
      <w:r>
        <w:br/>
      </w:r>
      <w:r>
        <w:rPr>
          <w:rFonts w:ascii="Times New Roman"/>
          <w:b w:val="false"/>
          <w:i w:val="false"/>
          <w:color w:val="000000"/>
          <w:sz w:val="28"/>
        </w:rPr>
        <w:t xml:space="preserve">
      3. Главному архивному управлению при Кабинете Министров Республики Казахстан, управлениям архивами и документацией глав областных администраций оказать методическую помощь министерствам, государственным комитетам, ведомствам, предприятиям, учреждениям, организациям во внедрении в практику Основных правил, для чего практиковать проведение семинаров, курсов и других мероприятий, в том числе на коммерческой основе, по их изучению. </w:t>
      </w:r>
      <w:r>
        <w:br/>
      </w:r>
      <w:r>
        <w:rPr>
          <w:rFonts w:ascii="Times New Roman"/>
          <w:b w:val="false"/>
          <w:i w:val="false"/>
          <w:color w:val="000000"/>
          <w:sz w:val="28"/>
        </w:rPr>
        <w:t xml:space="preserve">
      4. Управлению Делами Аппарата Президента и Кабинета Министров Республики Казахстан обеспечить издание "Основных правил документирования и управления документацией в объединениях (предприятиях), учреждениях и организациях всех организационно-правовых форм Республики Казахстан" в количестве 15 тысяч экземпляров. </w:t>
      </w:r>
      <w:r>
        <w:br/>
      </w:r>
      <w:r>
        <w:rPr>
          <w:rFonts w:ascii="Times New Roman"/>
          <w:b w:val="false"/>
          <w:i w:val="false"/>
          <w:color w:val="000000"/>
          <w:sz w:val="28"/>
        </w:rPr>
        <w:t xml:space="preserve">
      5. Министерству печати и массовой информации Республики Казахстан обеспечить пропаганду основных положений указанных правил. </w:t>
      </w:r>
      <w:r>
        <w:br/>
      </w:r>
      <w:r>
        <w:rPr>
          <w:rFonts w:ascii="Times New Roman"/>
          <w:b w:val="false"/>
          <w:i w:val="false"/>
          <w:color w:val="000000"/>
          <w:sz w:val="28"/>
        </w:rPr>
        <w:t xml:space="preserve">
     6. Признать утратившим силу постановление Совета Министров Казахской ССР от 28 октября 1969 г. № 660 " Об упорядочении делопроизводства в учреждениях, организациях и предприятиях Казахской ССР" (СП КазССР, 1969 г.,№ 22, ст. 117).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1992 г. № 562 </w:t>
      </w:r>
    </w:p>
    <w:p>
      <w:pPr>
        <w:spacing w:after="0"/>
        <w:ind w:left="0"/>
        <w:jc w:val="left"/>
      </w:pPr>
      <w:r>
        <w:rPr>
          <w:rFonts w:ascii="Times New Roman"/>
          <w:b/>
          <w:i w:val="false"/>
          <w:color w:val="000000"/>
        </w:rPr>
        <w:t xml:space="preserve"> Основные правила документирования </w:t>
      </w:r>
      <w:r>
        <w:br/>
      </w:r>
      <w:r>
        <w:rPr>
          <w:rFonts w:ascii="Times New Roman"/>
          <w:b/>
          <w:i w:val="false"/>
          <w:color w:val="000000"/>
        </w:rPr>
        <w:t xml:space="preserve">
и управления документацией в объединениях (предприятиях), </w:t>
      </w:r>
      <w:r>
        <w:br/>
      </w:r>
      <w:r>
        <w:rPr>
          <w:rFonts w:ascii="Times New Roman"/>
          <w:b/>
          <w:i w:val="false"/>
          <w:color w:val="000000"/>
        </w:rPr>
        <w:t xml:space="preserve">
учреждениях и организациях всех организационно-правовых форм </w:t>
      </w:r>
      <w:r>
        <w:br/>
      </w:r>
      <w:r>
        <w:rPr>
          <w:rFonts w:ascii="Times New Roman"/>
          <w:b/>
          <w:i w:val="false"/>
          <w:color w:val="000000"/>
        </w:rPr>
        <w:t xml:space="preserve">
Республики Казахстан </w:t>
      </w:r>
    </w:p>
    <w:p>
      <w:pPr>
        <w:spacing w:after="0"/>
        <w:ind w:left="0"/>
        <w:jc w:val="both"/>
      </w:pPr>
      <w:r>
        <w:rPr>
          <w:rFonts w:ascii="Times New Roman"/>
          <w:b/>
          <w:i w:val="false"/>
          <w:color w:val="000000"/>
          <w:sz w:val="28"/>
        </w:rPr>
        <w:t xml:space="preserve">                                1. Общие положения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Основные правила документирования* и управления документацией** устанавливают обязательные для всех объединений, предприятий, учреждений и организаций любых организационно-правовых форм*** общие требования к созданию официальных документов и организации работы с ними, включая документы, создаваемые средствами вычислительной техники и репрографии. </w:t>
      </w:r>
      <w:r>
        <w:br/>
      </w:r>
      <w:r>
        <w:rPr>
          <w:rFonts w:ascii="Times New Roman"/>
          <w:b w:val="false"/>
          <w:i w:val="false"/>
          <w:color w:val="000000"/>
          <w:sz w:val="28"/>
        </w:rPr>
        <w:t xml:space="preserve">
      Примечания:* Документирование - процесс создания комплекса документов, необходимого для функционирования организаций. </w:t>
      </w:r>
      <w:r>
        <w:br/>
      </w:r>
      <w:r>
        <w:rPr>
          <w:rFonts w:ascii="Times New Roman"/>
          <w:b w:val="false"/>
          <w:i w:val="false"/>
          <w:color w:val="000000"/>
          <w:sz w:val="28"/>
        </w:rPr>
        <w:t xml:space="preserve">
      ** Управление документацией - организация работы по учету, движению и хранению документов, обеспечению поиска и использования содержащейся в них информации. </w:t>
      </w:r>
      <w:r>
        <w:br/>
      </w:r>
      <w:r>
        <w:rPr>
          <w:rFonts w:ascii="Times New Roman"/>
          <w:b w:val="false"/>
          <w:i w:val="false"/>
          <w:color w:val="000000"/>
          <w:sz w:val="28"/>
        </w:rPr>
        <w:t xml:space="preserve">
      *** В дальнейшем именуются "организации". </w:t>
      </w:r>
      <w:r>
        <w:br/>
      </w:r>
      <w:r>
        <w:rPr>
          <w:rFonts w:ascii="Times New Roman"/>
          <w:b w:val="false"/>
          <w:i w:val="false"/>
          <w:color w:val="000000"/>
          <w:sz w:val="28"/>
        </w:rPr>
        <w:t xml:space="preserve">
      1.2. Правила призваны содействовать совершенствованию процессов документирования и управления документацией, обеспечения информацией по ней путем унификации состава и форм документов, повышению их качества, интенсификации работы служб управления документацией на базе рациональной организации труда и внедрения новейших технических средств. </w:t>
      </w:r>
      <w:r>
        <w:br/>
      </w:r>
      <w:r>
        <w:rPr>
          <w:rFonts w:ascii="Times New Roman"/>
          <w:b w:val="false"/>
          <w:i w:val="false"/>
          <w:color w:val="000000"/>
          <w:sz w:val="28"/>
        </w:rPr>
        <w:t xml:space="preserve">
      1.3. Правила определяют общие принципы документирования и управления документацией. Организации могут применять данные правила или на их основе разрабатывать и утверждать по согласованию с Главным архивным управлением при Кабинете Министров Республики Казахстан (Главархив Республики Казахстан) и его органами на местах ведомственные инструкции, отражающие специфику их работы. </w:t>
      </w:r>
      <w:r>
        <w:br/>
      </w:r>
      <w:r>
        <w:rPr>
          <w:rFonts w:ascii="Times New Roman"/>
          <w:b w:val="false"/>
          <w:i w:val="false"/>
          <w:color w:val="000000"/>
          <w:sz w:val="28"/>
        </w:rPr>
        <w:t xml:space="preserve">
      1.4. Ответственность за состояние документирования и управления документацией возлагается на руководителя организации, а в структурных подразделениях - на их руководителей. </w:t>
      </w:r>
      <w:r>
        <w:br/>
      </w:r>
      <w:r>
        <w:rPr>
          <w:rFonts w:ascii="Times New Roman"/>
          <w:b w:val="false"/>
          <w:i w:val="false"/>
          <w:color w:val="000000"/>
          <w:sz w:val="28"/>
        </w:rPr>
        <w:t xml:space="preserve">
      1.5. Руководство и контроль за процессами документирования и управления документацией, их дальнейшее совершенствование осуществляет специальная служба управления документацией, образуемая в каждой организации и действующая и соответствии с положением, разработанным на основе типового (приложение 1). </w:t>
      </w:r>
      <w:r>
        <w:br/>
      </w:r>
      <w:r>
        <w:rPr>
          <w:rFonts w:ascii="Times New Roman"/>
          <w:b w:val="false"/>
          <w:i w:val="false"/>
          <w:color w:val="000000"/>
          <w:sz w:val="28"/>
        </w:rPr>
        <w:t xml:space="preserve">
      В небольших организациях и структурных подразделениях, где по штату не предусмотрена такая служба, непосредственная ответственность за управление документацией возлагается на одного из должностных лиц, с доплатой за выполнение этой работы. </w:t>
      </w:r>
      <w:r>
        <w:br/>
      </w:r>
      <w:r>
        <w:rPr>
          <w:rFonts w:ascii="Times New Roman"/>
          <w:b w:val="false"/>
          <w:i w:val="false"/>
          <w:color w:val="000000"/>
          <w:sz w:val="28"/>
        </w:rPr>
        <w:t xml:space="preserve">
      1.6. Вновь принятые сотрудники должны быть ознакомлены с требованиями к документированию и управлению документацией. </w:t>
      </w:r>
      <w:r>
        <w:br/>
      </w:r>
      <w:r>
        <w:rPr>
          <w:rFonts w:ascii="Times New Roman"/>
          <w:b w:val="false"/>
          <w:i w:val="false"/>
          <w:color w:val="000000"/>
          <w:sz w:val="28"/>
        </w:rPr>
        <w:t xml:space="preserve">
      1.7. При смене руководителя службы управления документацией или ответственного за управление документацией все дела и документы передаются по акту назначенным на их место работникам (приложение 2). </w:t>
      </w:r>
      <w:r>
        <w:br/>
      </w:r>
      <w:r>
        <w:rPr>
          <w:rFonts w:ascii="Times New Roman"/>
          <w:b w:val="false"/>
          <w:i w:val="false"/>
          <w:color w:val="000000"/>
          <w:sz w:val="28"/>
        </w:rPr>
        <w:t xml:space="preserve">
      1.8. За нарушение правил документирования и управления документацией руководители, специалисты и служащие организаций несут ответственность в соответствии с действующим законодательством. </w:t>
      </w:r>
      <w:r>
        <w:br/>
      </w:r>
      <w:r>
        <w:rPr>
          <w:rFonts w:ascii="Times New Roman"/>
          <w:b w:val="false"/>
          <w:i w:val="false"/>
          <w:color w:val="000000"/>
          <w:sz w:val="28"/>
        </w:rPr>
        <w:t xml:space="preserve">
      1.9. Учреждения государственной архивной службы оказывают организациям методическую помощь по внедрении Правил, согласовывают их нормативные документы по документированию и управлению документацией и осуществляют контроль в этой области.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2. Документирование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2.1. Состав, унификация и стандартизация документов </w:t>
      </w:r>
    </w:p>
    <w:bookmarkEnd w:id="2"/>
    <w:bookmarkStart w:name="z4" w:id="3"/>
    <w:p>
      <w:pPr>
        <w:spacing w:after="0"/>
        <w:ind w:left="0"/>
        <w:jc w:val="both"/>
      </w:pPr>
      <w:r>
        <w:rPr>
          <w:rFonts w:ascii="Times New Roman"/>
          <w:b w:val="false"/>
          <w:i w:val="false"/>
          <w:color w:val="000000"/>
          <w:sz w:val="28"/>
        </w:rPr>
        <w:t xml:space="preserve">
      2.1.1. Комплекс документов, создаваемых в организации, определяется кругом решаемых в процессе деятельности вопросов, объемом и характером компетенции, порядком разрешения вопросов (на основе единоначалия или коллегиальности), объемом и характером взаимосвязей с другими организациями. </w:t>
      </w:r>
      <w:r>
        <w:br/>
      </w:r>
      <w:r>
        <w:rPr>
          <w:rFonts w:ascii="Times New Roman"/>
          <w:b w:val="false"/>
          <w:i w:val="false"/>
          <w:color w:val="000000"/>
          <w:sz w:val="28"/>
        </w:rPr>
        <w:t xml:space="preserve">
      Например, в соответствии с действующим законодательством органы управления издают следующие распорядительные документы: Кабинет Министров - постановления, Премьер-министр и его заместители - распоряжения; министерства - приказы, указания; государственные комитеты, комитеты и комиссии - постановления, приказы, указания; администрация предприятий - приказы, постановления, указания; кооперативные организации - решения; общественные организации - постановления, распоряжения. </w:t>
      </w:r>
      <w:r>
        <w:br/>
      </w:r>
      <w:r>
        <w:rPr>
          <w:rFonts w:ascii="Times New Roman"/>
          <w:b w:val="false"/>
          <w:i w:val="false"/>
          <w:color w:val="000000"/>
          <w:sz w:val="28"/>
        </w:rPr>
        <w:t xml:space="preserve">
      Решения, постановления и приказы издают во всех случаях, когда необходимо принять нормативный или индивидуальный акт по основным вопросам компетенции организации. Распоряжения, указания издаются по оперативным вопросам и для организации исполнения постановлений, решений, приказов. </w:t>
      </w:r>
      <w:r>
        <w:br/>
      </w:r>
      <w:r>
        <w:rPr>
          <w:rFonts w:ascii="Times New Roman"/>
          <w:b w:val="false"/>
          <w:i w:val="false"/>
          <w:color w:val="000000"/>
          <w:sz w:val="28"/>
        </w:rPr>
        <w:t xml:space="preserve">
      Постановления, решения - правовые акты, принимаемые органами коллегиального управления. Приказы, распоряжения, указания - правовые акты, имеющие властный характер, принимается официальными должностными лицами, наделенными полномочиями единоначалия. </w:t>
      </w:r>
      <w:r>
        <w:br/>
      </w:r>
      <w:r>
        <w:rPr>
          <w:rFonts w:ascii="Times New Roman"/>
          <w:b w:val="false"/>
          <w:i w:val="false"/>
          <w:color w:val="000000"/>
          <w:sz w:val="28"/>
        </w:rPr>
        <w:t xml:space="preserve">
      2.1.2. Совместные распорядительные документы организаций, издающих одинаковые по форме документы (приказы, постановления и др.), издаются в соответствующей форме (приказ, постановление и др.). </w:t>
      </w:r>
      <w:r>
        <w:br/>
      </w:r>
      <w:r>
        <w:rPr>
          <w:rFonts w:ascii="Times New Roman"/>
          <w:b w:val="false"/>
          <w:i w:val="false"/>
          <w:color w:val="000000"/>
          <w:sz w:val="28"/>
        </w:rPr>
        <w:t xml:space="preserve">
      Совместные распорядительные документы органов, полномочных издавать различные по форме документы, издаются в форме "совместного решения", которое имеет правовую силу распорядительного документа каждой организации, принимавшей этот документ. </w:t>
      </w:r>
      <w:r>
        <w:br/>
      </w:r>
      <w:r>
        <w:rPr>
          <w:rFonts w:ascii="Times New Roman"/>
          <w:b w:val="false"/>
          <w:i w:val="false"/>
          <w:color w:val="000000"/>
          <w:sz w:val="28"/>
        </w:rPr>
        <w:t xml:space="preserve">
      2.1.3. Доведение до сведения подведомственных организаций, структурных подразделений документов вышестоящих органов или документов других организаций осуществляется в форме, установленной автором документа. Если способ не указан, организация этот вопрос решает самостоятельно. </w:t>
      </w:r>
      <w:r>
        <w:br/>
      </w:r>
      <w:r>
        <w:rPr>
          <w:rFonts w:ascii="Times New Roman"/>
          <w:b w:val="false"/>
          <w:i w:val="false"/>
          <w:color w:val="000000"/>
          <w:sz w:val="28"/>
        </w:rPr>
        <w:t xml:space="preserve">
      Протокольные решения коллегиальных органов могут доводиться до исполнителей в форме, установленной положением об этих органах. </w:t>
      </w:r>
      <w:r>
        <w:br/>
      </w:r>
      <w:r>
        <w:rPr>
          <w:rFonts w:ascii="Times New Roman"/>
          <w:b w:val="false"/>
          <w:i w:val="false"/>
          <w:color w:val="000000"/>
          <w:sz w:val="28"/>
        </w:rPr>
        <w:t xml:space="preserve">
      Распорядительный документ может быть отменен (изменен) распорядительным документом самой организации или вышестоящей. Действие распорядительного документа может быть приоставлено соответствующими компетентными органами. </w:t>
      </w:r>
      <w:r>
        <w:br/>
      </w:r>
      <w:r>
        <w:rPr>
          <w:rFonts w:ascii="Times New Roman"/>
          <w:b w:val="false"/>
          <w:i w:val="false"/>
          <w:color w:val="000000"/>
          <w:sz w:val="28"/>
        </w:rPr>
        <w:t xml:space="preserve">
      Проекты документов, затрагивающие интересы других организаций, должны предварительно согласовываться с ними. В случае разногласий к проекту прикладываются замечания или суть разногласий указывается в сопроводительном письме. </w:t>
      </w:r>
      <w:r>
        <w:br/>
      </w:r>
      <w:r>
        <w:rPr>
          <w:rFonts w:ascii="Times New Roman"/>
          <w:b w:val="false"/>
          <w:i w:val="false"/>
          <w:color w:val="000000"/>
          <w:sz w:val="28"/>
        </w:rPr>
        <w:t xml:space="preserve">
      2.1.4. Ход обсуждения вопросов и решения, принимаемые на заседаниях коллегиальных органов, советах, собраниях, совещаниях, фиксируются в протоколах. </w:t>
      </w:r>
      <w:r>
        <w:br/>
      </w:r>
      <w:r>
        <w:rPr>
          <w:rFonts w:ascii="Times New Roman"/>
          <w:b w:val="false"/>
          <w:i w:val="false"/>
          <w:color w:val="000000"/>
          <w:sz w:val="28"/>
        </w:rPr>
        <w:t xml:space="preserve">
      Протоколы оформляются на основании записи хода заседаний, стенограмм, звуковых записей и материалов, подготовленных к заседанию (текстов докладов, выступлений, справок, проектов становлений или решений, повестки дня, списков приглашенных и др.). </w:t>
      </w:r>
      <w:r>
        <w:br/>
      </w:r>
      <w:r>
        <w:rPr>
          <w:rFonts w:ascii="Times New Roman"/>
          <w:b w:val="false"/>
          <w:i w:val="false"/>
          <w:color w:val="000000"/>
          <w:sz w:val="28"/>
        </w:rPr>
        <w:t xml:space="preserve">
      Если ход заседания стенографируется, то текст стенограммы расшифровывается, отпечатывается, заверяется и хранится вместе с протоколом. В особых случаях выступавший должен завизировать стенограмму своего выступления. Если ход заседания записывается на магнитную ленту, она хранится в соответствии с Основными правилами работы государственных архивов с кинофотофонодокументами, М., 1980. </w:t>
      </w:r>
      <w:r>
        <w:br/>
      </w:r>
      <w:r>
        <w:rPr>
          <w:rFonts w:ascii="Times New Roman"/>
          <w:b w:val="false"/>
          <w:i w:val="false"/>
          <w:color w:val="000000"/>
          <w:sz w:val="28"/>
        </w:rPr>
        <w:t xml:space="preserve">
      2.1.5. В пределах своей компетенции организации всех уровней управления могут направлять письма при осуществлении оперативных связей с вышестоящими отраслевыми и функциональными органами, подведомственными и другими организациями и отдельными гражданами. Письма, как правило, должны составляться в том случае, когда невозможен или затруднен бездокументный способ обмена информацией: устные разъяснения, указания (личные или по телефону), инструктирование и др. </w:t>
      </w:r>
      <w:r>
        <w:br/>
      </w:r>
      <w:r>
        <w:rPr>
          <w:rFonts w:ascii="Times New Roman"/>
          <w:b w:val="false"/>
          <w:i w:val="false"/>
          <w:color w:val="000000"/>
          <w:sz w:val="28"/>
        </w:rPr>
        <w:t xml:space="preserve">
      При необходимости срочной передачи информации составляются телеграммы, телефонограммы и др. </w:t>
      </w:r>
      <w:r>
        <w:br/>
      </w:r>
      <w:r>
        <w:rPr>
          <w:rFonts w:ascii="Times New Roman"/>
          <w:b w:val="false"/>
          <w:i w:val="false"/>
          <w:color w:val="000000"/>
          <w:sz w:val="28"/>
        </w:rPr>
        <w:t xml:space="preserve">
      2.1.6. Организации на основании положений о них и других актов, определяющих их компетенцию, издают и иные документа, планы работ, отчеты, прейскуранты, стандарты, уставы, положения, правила и др., перечень которых содержится в классификаторах управленческой документации (приложение 3). </w:t>
      </w:r>
      <w:r>
        <w:br/>
      </w:r>
      <w:r>
        <w:rPr>
          <w:rFonts w:ascii="Times New Roman"/>
          <w:b w:val="false"/>
          <w:i w:val="false"/>
          <w:color w:val="000000"/>
          <w:sz w:val="28"/>
        </w:rPr>
        <w:t xml:space="preserve">
      2.1.7. Единство правил документирования деятельности организаций обеспечивается применением унифицированных систем документации. </w:t>
      </w:r>
      <w:r>
        <w:br/>
      </w:r>
      <w:r>
        <w:rPr>
          <w:rFonts w:ascii="Times New Roman"/>
          <w:b w:val="false"/>
          <w:i w:val="false"/>
          <w:color w:val="000000"/>
          <w:sz w:val="28"/>
        </w:rPr>
        <w:t xml:space="preserve">
      ГОСТ 6.10.1-88 "Унифицированные системы документации (УСД). Основные положения" устанавливает 16 унифицированных систем документации (УСД): плановой, отчетно-статистической, первичной учетной, финансовой и бухгалтерско-отчетной, расчетно-денежной, организационно-распорядительной, по ценообразованию, по материальнотехническому снабжению и сбыту, по торговле, по внешней торговле, проектной для строительства, по изобретениям и открытиям, по социальному обеспечению, по труду и социальным вопросам, по оперативному планированию и управлению работой транспортного узла, по бытовому обслуживание населения. </w:t>
      </w:r>
      <w:r>
        <w:br/>
      </w:r>
      <w:r>
        <w:rPr>
          <w:rFonts w:ascii="Times New Roman"/>
          <w:b w:val="false"/>
          <w:i w:val="false"/>
          <w:color w:val="000000"/>
          <w:sz w:val="28"/>
        </w:rPr>
        <w:t xml:space="preserve">
      Унифицированные системы в свою очередь подразделяются на подсистемы, виды, разновидности документов. Например, в системе организационно- распорядительной документации можно выделить документы распорядительные (постановления, распоряжения, решения, приказы); организационные (уставы, положений, инструкции); протоколы; информационно-справочные документы (справки, докладные записки, объяснительные записки, акты, служебные письма, сопроводительные письма, письма-приглашения, информационные письма, рекламные письма-извещения, письма-подтверждения, письма-напоминания, гарантийные письма, инициативные письма, письма-ответы, телеграммы, договоры и трудовые соглашения. </w:t>
      </w:r>
      <w:r>
        <w:br/>
      </w:r>
      <w:r>
        <w:rPr>
          <w:rFonts w:ascii="Times New Roman"/>
          <w:b w:val="false"/>
          <w:i w:val="false"/>
          <w:color w:val="000000"/>
          <w:sz w:val="28"/>
        </w:rPr>
        <w:t xml:space="preserve">
      Выбор систем документации и видов документов организаций производят в соответствии со спецификой своей деятельности. </w:t>
      </w:r>
      <w:r>
        <w:br/>
      </w:r>
      <w:r>
        <w:rPr>
          <w:rFonts w:ascii="Times New Roman"/>
          <w:b w:val="false"/>
          <w:i w:val="false"/>
          <w:color w:val="000000"/>
          <w:sz w:val="28"/>
        </w:rPr>
        <w:t xml:space="preserve">
      2.1.8. В целях облегчения выбора и сокращения количеств применяемых форм документов и их унификации организации разрабатывают отраслевые табели документов, необходимых и достаточных для реализации их функций и задач (приложение 4). В табель включаются документы как традиционные, так и создаваемые средствами вычислительной техники. Ведение табеля, внесение в него изменений осуществляется службой управления документацией. Составление документов, не указанных в табеле, запрещается. </w:t>
      </w:r>
      <w:r>
        <w:br/>
      </w:r>
      <w:r>
        <w:rPr>
          <w:rFonts w:ascii="Times New Roman"/>
          <w:b w:val="false"/>
          <w:i w:val="false"/>
          <w:color w:val="000000"/>
          <w:sz w:val="28"/>
        </w:rPr>
        <w:t xml:space="preserve">
      2.1.9. Если нет отраслевого табеля, необходимо довести требования унификации документов до непосредственных исполнителей, которые несут ответственность за оформление, изложение содержания и стиль документа, выполнение требований к документам, изготавливаемым с помощью печатающих устройств. </w:t>
      </w:r>
      <w:r>
        <w:br/>
      </w:r>
      <w:r>
        <w:rPr>
          <w:rFonts w:ascii="Times New Roman"/>
          <w:b w:val="false"/>
          <w:i w:val="false"/>
          <w:color w:val="000000"/>
          <w:sz w:val="28"/>
        </w:rPr>
        <w:t xml:space="preserve">
      2.1.10. Должны соблюдаться требования, обеспечивающие юридическую силу документов, оперативное и качественное их исполнение и поиск, возможность обработки с помощью средств выразительной техники, качество документов, как потенциальных исторических свидетельств, что достигается применением стандарта на документы (приложение 5).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2.2. Оформление официальных* документов </w:t>
      </w:r>
      <w:r>
        <w:br/>
      </w:r>
      <w:r>
        <w:rPr>
          <w:rFonts w:ascii="Times New Roman"/>
          <w:b w:val="false"/>
          <w:i w:val="false"/>
          <w:color w:val="000000"/>
          <w:sz w:val="28"/>
        </w:rPr>
        <w:t xml:space="preserve">
      Примечание: *Официальный документ - документ, созданный организацией или должностным лицом и оформленный в установленном порядке (под должностным лицом понимается лицо, которое осуществляет функцию представителя власти или занимает должность, связанную с выполнением организационно-распорядительных и административно- хозяйственных обязанностей).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2.2.1. Обязательные реквизиты документов и их оформление </w:t>
      </w:r>
    </w:p>
    <w:bookmarkEnd w:id="5"/>
    <w:bookmarkStart w:name="z7" w:id="6"/>
    <w:p>
      <w:pPr>
        <w:spacing w:after="0"/>
        <w:ind w:left="0"/>
        <w:jc w:val="both"/>
      </w:pPr>
      <w:r>
        <w:rPr>
          <w:rFonts w:ascii="Times New Roman"/>
          <w:b w:val="false"/>
          <w:i w:val="false"/>
          <w:color w:val="000000"/>
          <w:sz w:val="28"/>
        </w:rPr>
        <w:t xml:space="preserve">
      2.2.1.1. Обязательными реквизитами документов всех систем являются: наименование организации - автора документа; код организации - автора документа, название документа (кроме писем); заголовок; код формы документа; дата документа; индекс; текст; визы; подпись; отметка об исполнении документа и направлении его в дело. </w:t>
      </w:r>
      <w:r>
        <w:br/>
      </w:r>
      <w:r>
        <w:rPr>
          <w:rFonts w:ascii="Times New Roman"/>
          <w:b w:val="false"/>
          <w:i w:val="false"/>
          <w:color w:val="000000"/>
          <w:sz w:val="28"/>
        </w:rPr>
        <w:t xml:space="preserve">
      2.2.1.2. Наименование организации - автора документа и ее код указывается в соответствии с положением (уставом) об организации и соответствующими классификаторами. </w:t>
      </w:r>
      <w:r>
        <w:br/>
      </w:r>
      <w:r>
        <w:rPr>
          <w:rFonts w:ascii="Times New Roman"/>
          <w:b w:val="false"/>
          <w:i w:val="false"/>
          <w:color w:val="000000"/>
          <w:sz w:val="28"/>
        </w:rPr>
        <w:t xml:space="preserve">
      Если документ оформляется не на бланке, то при оформлении писем проставляется штамп организации, при оформлении других документов наименование организации печатается машинописным способом или указывается в наименовании должности руководителя, подписывающего документ. </w:t>
      </w:r>
      <w:r>
        <w:br/>
      </w:r>
      <w:r>
        <w:rPr>
          <w:rFonts w:ascii="Times New Roman"/>
          <w:b w:val="false"/>
          <w:i w:val="false"/>
          <w:color w:val="000000"/>
          <w:sz w:val="28"/>
        </w:rPr>
        <w:t xml:space="preserve">
      2.2.1.3. Название вида документа печатается прописными буквами (протокол, приказ, справка и т. д.) и должно соответствовать компетенции организации, содержанию документируемого функционального действия. </w:t>
      </w:r>
      <w:r>
        <w:br/>
      </w:r>
      <w:r>
        <w:rPr>
          <w:rFonts w:ascii="Times New Roman"/>
          <w:b w:val="false"/>
          <w:i w:val="false"/>
          <w:color w:val="000000"/>
          <w:sz w:val="28"/>
        </w:rPr>
        <w:t xml:space="preserve">
      2.2.1.4. Заголовок - краткое изложение содержания документа - должен быть максимально емким и точно передавать смысл текста. Например: О направлении на учебу Е. Аскарова. Допускается не указывать заголовок к документу с текстом не более 10 строк. </w:t>
      </w:r>
      <w:r>
        <w:br/>
      </w:r>
      <w:r>
        <w:rPr>
          <w:rFonts w:ascii="Times New Roman"/>
          <w:b w:val="false"/>
          <w:i w:val="false"/>
          <w:color w:val="000000"/>
          <w:sz w:val="28"/>
        </w:rPr>
        <w:t xml:space="preserve">
      Заголовок должен грамматически согласовываться с названием документа. Например: приказ (о чем?) о создании предприятия; протокол (чего?) заседания научно-методического совета. </w:t>
      </w:r>
      <w:r>
        <w:br/>
      </w:r>
      <w:r>
        <w:rPr>
          <w:rFonts w:ascii="Times New Roman"/>
          <w:b w:val="false"/>
          <w:i w:val="false"/>
          <w:color w:val="000000"/>
          <w:sz w:val="28"/>
        </w:rPr>
        <w:t xml:space="preserve">
      Заголовки к текстам машинограмм оформляются по тем же правилам. Для указания числовых обозначений в реквизитах и текстах документов (дат, номеров глав, разделов, подразделов, пунктов, граф и других показателей в таблицах, списках, перечнях, реестрах и т. п.) применяются только арабские цифры. Употребление римских цифр и буквенных обозначений запрещается. </w:t>
      </w:r>
      <w:r>
        <w:br/>
      </w:r>
      <w:r>
        <w:rPr>
          <w:rFonts w:ascii="Times New Roman"/>
          <w:b w:val="false"/>
          <w:i w:val="false"/>
          <w:color w:val="000000"/>
          <w:sz w:val="28"/>
        </w:rPr>
        <w:t xml:space="preserve">
      2.2.1.5. Даты в документе должны оформляться цифровым способом. Элементы даты приводятся в следующей последовательности: число, месяц, год. Например: 20.05.92 или 20.05.1992. </w:t>
      </w:r>
      <w:r>
        <w:br/>
      </w:r>
      <w:r>
        <w:rPr>
          <w:rFonts w:ascii="Times New Roman"/>
          <w:b w:val="false"/>
          <w:i w:val="false"/>
          <w:color w:val="000000"/>
          <w:sz w:val="28"/>
        </w:rPr>
        <w:t xml:space="preserve">
      Допускается вначале указывать год, затем месяц и число 1992.05.20. </w:t>
      </w:r>
      <w:r>
        <w:br/>
      </w:r>
      <w:r>
        <w:rPr>
          <w:rFonts w:ascii="Times New Roman"/>
          <w:b w:val="false"/>
          <w:i w:val="false"/>
          <w:color w:val="000000"/>
          <w:sz w:val="28"/>
        </w:rPr>
        <w:t xml:space="preserve">
      В текстах документов, содержащих сведения финансового характера, допускается применять словесно-цифровой способ оформления даты: 20 мая 1992 г. </w:t>
      </w:r>
      <w:r>
        <w:br/>
      </w:r>
      <w:r>
        <w:rPr>
          <w:rFonts w:ascii="Times New Roman"/>
          <w:b w:val="false"/>
          <w:i w:val="false"/>
          <w:color w:val="000000"/>
          <w:sz w:val="28"/>
        </w:rPr>
        <w:t xml:space="preserve">
      Дата документа проставляется лицом, подписывающим или утверждающим документ. Все реквизиты на документе, связанные с его прохождением и исполнением, датируются и подписываются </w:t>
      </w:r>
      <w:r>
        <w:br/>
      </w:r>
      <w:r>
        <w:rPr>
          <w:rFonts w:ascii="Times New Roman"/>
          <w:b w:val="false"/>
          <w:i w:val="false"/>
          <w:color w:val="000000"/>
          <w:sz w:val="28"/>
        </w:rPr>
        <w:t xml:space="preserve">
      2.2.1.6. Индекс документа состоит из порядкового номера в пределах регистрируемого массива документов, который, исходя из задач поиска, может дополняться индексом по номенклатуре дел, классификатора, корреспондента, исполнителя. </w:t>
      </w:r>
      <w:r>
        <w:br/>
      </w:r>
      <w:r>
        <w:rPr>
          <w:rFonts w:ascii="Times New Roman"/>
          <w:b w:val="false"/>
          <w:i w:val="false"/>
          <w:color w:val="000000"/>
          <w:sz w:val="28"/>
        </w:rPr>
        <w:t xml:space="preserve">
      На документах, составленных совместно несколькими организациями, указывается единая дата (самая поздняя дата подписания документа) и проставляются порядковые регистрационные номера, присвоенные документу каждой организацией-составителем. Например: 465/162/298. </w:t>
      </w:r>
      <w:r>
        <w:br/>
      </w:r>
      <w:r>
        <w:rPr>
          <w:rFonts w:ascii="Times New Roman"/>
          <w:b w:val="false"/>
          <w:i w:val="false"/>
          <w:color w:val="000000"/>
          <w:sz w:val="28"/>
        </w:rPr>
        <w:t xml:space="preserve">
      2.2.1.7. Внутреннее согласование проекта документа оформляется визой, состоящей из личной подписи визирующего, расшифровки подписи и даты визирования. При необходимости может быть указана должность визирующего. </w:t>
      </w:r>
      <w:r>
        <w:br/>
      </w:r>
      <w:r>
        <w:rPr>
          <w:rFonts w:ascii="Times New Roman"/>
          <w:b w:val="false"/>
          <w:i w:val="false"/>
          <w:color w:val="000000"/>
          <w:sz w:val="28"/>
        </w:rPr>
        <w:t xml:space="preserve">
      Замечания и дополнения к проекту документа излагаются на отдельном листе, о чем в проекте делается соответствующая отметка. </w:t>
      </w:r>
      <w:r>
        <w:br/>
      </w:r>
      <w:r>
        <w:rPr>
          <w:rFonts w:ascii="Times New Roman"/>
          <w:b w:val="false"/>
          <w:i w:val="false"/>
          <w:color w:val="000000"/>
          <w:sz w:val="28"/>
        </w:rPr>
        <w:t xml:space="preserve">
      Визы проставляются в экземплярах документов, остающихся в организации. </w:t>
      </w:r>
      <w:r>
        <w:br/>
      </w:r>
      <w:r>
        <w:rPr>
          <w:rFonts w:ascii="Times New Roman"/>
          <w:b w:val="false"/>
          <w:i w:val="false"/>
          <w:color w:val="000000"/>
          <w:sz w:val="28"/>
        </w:rPr>
        <w:t xml:space="preserve">
      2.2.1.8. В состав подписи входит: наименование должности лица, подписывающего документ (полное или сокращенное, в зависимости от того, указано ли наименование организации в заголовочной части), личная подпись и ее расшифровка. </w:t>
      </w:r>
      <w:r>
        <w:br/>
      </w:r>
      <w:r>
        <w:rPr>
          <w:rFonts w:ascii="Times New Roman"/>
          <w:b w:val="false"/>
          <w:i w:val="false"/>
          <w:color w:val="000000"/>
          <w:sz w:val="28"/>
        </w:rPr>
        <w:t xml:space="preserve">
      Директор завода подпись А. Жолдыбаев </w:t>
      </w:r>
      <w:r>
        <w:br/>
      </w:r>
      <w:r>
        <w:rPr>
          <w:rFonts w:ascii="Times New Roman"/>
          <w:b w:val="false"/>
          <w:i w:val="false"/>
          <w:color w:val="000000"/>
          <w:sz w:val="28"/>
        </w:rPr>
        <w:t xml:space="preserve">
      В документах, подготовленных комиссией, указывают распределение обязанностей в составе комиссии: </w:t>
      </w:r>
      <w:r>
        <w:br/>
      </w:r>
      <w:r>
        <w:rPr>
          <w:rFonts w:ascii="Times New Roman"/>
          <w:b w:val="false"/>
          <w:i w:val="false"/>
          <w:color w:val="000000"/>
          <w:sz w:val="28"/>
        </w:rPr>
        <w:t xml:space="preserve">
      Председатель комиссии подпись М. К. Кадыров </w:t>
      </w:r>
      <w:r>
        <w:br/>
      </w:r>
      <w:r>
        <w:rPr>
          <w:rFonts w:ascii="Times New Roman"/>
          <w:b w:val="false"/>
          <w:i w:val="false"/>
          <w:color w:val="000000"/>
          <w:sz w:val="28"/>
        </w:rPr>
        <w:t xml:space="preserve">
      Члены комиссии подпись К. Есетов </w:t>
      </w:r>
      <w:r>
        <w:br/>
      </w:r>
      <w:r>
        <w:rPr>
          <w:rFonts w:ascii="Times New Roman"/>
          <w:b w:val="false"/>
          <w:i w:val="false"/>
          <w:color w:val="000000"/>
          <w:sz w:val="28"/>
        </w:rPr>
        <w:t xml:space="preserve">
                                                    Н. Серикбаева </w:t>
      </w:r>
      <w:r>
        <w:br/>
      </w:r>
      <w:r>
        <w:rPr>
          <w:rFonts w:ascii="Times New Roman"/>
          <w:b w:val="false"/>
          <w:i w:val="false"/>
          <w:color w:val="000000"/>
          <w:sz w:val="28"/>
        </w:rPr>
        <w:t xml:space="preserve">
      Решения (постановления) коллегиальных органов подписывается председателем и секретарем. Если в день заседания коллегиального органа его председатель или секретарь отсутствовали, то в заголовочной части и подписи к протоколу заседания следует писать: "Председательствовал", "Запись вел", далее расшифровку инициалов и фамилий. Распоряжения, издаваемые руководителем коллегиального органа в единоначальном порядке, имеют одну подпись. </w:t>
      </w:r>
      <w:r>
        <w:br/>
      </w:r>
      <w:r>
        <w:rPr>
          <w:rFonts w:ascii="Times New Roman"/>
          <w:b w:val="false"/>
          <w:i w:val="false"/>
          <w:color w:val="000000"/>
          <w:sz w:val="28"/>
        </w:rPr>
        <w:t xml:space="preserve">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w:t>
      </w:r>
    </w:p>
    <w:bookmarkEnd w:id="6"/>
    <w:p>
      <w:pPr>
        <w:spacing w:after="0"/>
        <w:ind w:left="0"/>
        <w:jc w:val="both"/>
      </w:pPr>
      <w:r>
        <w:rPr>
          <w:rFonts w:ascii="Times New Roman"/>
          <w:b w:val="false"/>
          <w:i w:val="false"/>
          <w:color w:val="000000"/>
          <w:sz w:val="28"/>
        </w:rPr>
        <w:t xml:space="preserve">     Директор института               подпись      С. М. Ахметов       </w:t>
      </w:r>
    </w:p>
    <w:p>
      <w:pPr>
        <w:spacing w:after="0"/>
        <w:ind w:left="0"/>
        <w:jc w:val="both"/>
      </w:pPr>
      <w:r>
        <w:rPr>
          <w:rFonts w:ascii="Times New Roman"/>
          <w:b w:val="false"/>
          <w:i w:val="false"/>
          <w:color w:val="000000"/>
          <w:sz w:val="28"/>
        </w:rPr>
        <w:t xml:space="preserve">     Главный бухгалтер                подпись      А. Наурызбаев </w:t>
      </w:r>
    </w:p>
    <w:p>
      <w:pPr>
        <w:spacing w:after="0"/>
        <w:ind w:left="0"/>
        <w:jc w:val="both"/>
      </w:pPr>
      <w:r>
        <w:rPr>
          <w:rFonts w:ascii="Times New Roman"/>
          <w:b w:val="false"/>
          <w:i w:val="false"/>
          <w:color w:val="000000"/>
          <w:sz w:val="28"/>
        </w:rPr>
        <w:t xml:space="preserve">     При подписании документа несколькими лицами равных должностей их подписи располагают на одном уровне: </w:t>
      </w:r>
    </w:p>
    <w:p>
      <w:pPr>
        <w:spacing w:after="0"/>
        <w:ind w:left="0"/>
        <w:jc w:val="both"/>
      </w:pPr>
      <w:r>
        <w:rPr>
          <w:rFonts w:ascii="Times New Roman"/>
          <w:b w:val="false"/>
          <w:i w:val="false"/>
          <w:color w:val="000000"/>
          <w:sz w:val="28"/>
        </w:rPr>
        <w:t xml:space="preserve">     Заместитель министра                   Заместитель министра      </w:t>
      </w:r>
    </w:p>
    <w:p>
      <w:pPr>
        <w:spacing w:after="0"/>
        <w:ind w:left="0"/>
        <w:jc w:val="both"/>
      </w:pPr>
      <w:r>
        <w:rPr>
          <w:rFonts w:ascii="Times New Roman"/>
          <w:b w:val="false"/>
          <w:i w:val="false"/>
          <w:color w:val="000000"/>
          <w:sz w:val="28"/>
        </w:rPr>
        <w:t xml:space="preserve">     транспорта Республики                   торговли Республики       </w:t>
      </w:r>
    </w:p>
    <w:p>
      <w:pPr>
        <w:spacing w:after="0"/>
        <w:ind w:left="0"/>
        <w:jc w:val="both"/>
      </w:pPr>
      <w:r>
        <w:rPr>
          <w:rFonts w:ascii="Times New Roman"/>
          <w:b w:val="false"/>
          <w:i w:val="false"/>
          <w:color w:val="000000"/>
          <w:sz w:val="28"/>
        </w:rPr>
        <w:t xml:space="preserve">         Казахстан                               Казахстан </w:t>
      </w:r>
    </w:p>
    <w:p>
      <w:pPr>
        <w:spacing w:after="0"/>
        <w:ind w:left="0"/>
        <w:jc w:val="both"/>
      </w:pPr>
      <w:r>
        <w:rPr>
          <w:rFonts w:ascii="Times New Roman"/>
          <w:b w:val="false"/>
          <w:i w:val="false"/>
          <w:color w:val="000000"/>
          <w:sz w:val="28"/>
        </w:rPr>
        <w:t xml:space="preserve">подпись     инициалы, фамилия         подпись     инициалы, фамилия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экземпляры документов, остающиеся в делах организаций, в том числе и приложения, должны содержать подлинные подписи должностных лиц и визы согласования. </w:t>
      </w:r>
      <w:r>
        <w:br/>
      </w:r>
      <w:r>
        <w:rPr>
          <w:rFonts w:ascii="Times New Roman"/>
          <w:b w:val="false"/>
          <w:i w:val="false"/>
          <w:color w:val="000000"/>
          <w:sz w:val="28"/>
        </w:rPr>
        <w:t xml:space="preserve">
      Если должностное лицо, подпись которого заготовлена на проекте документа отсутствует, то документ подписывает лицо, исполняющее его обязанности или заместитель его. При этом обязательно указывается фактическая должность лица, подписавшего документ и его фамилия (исправления можно внести чернилами или машинописным способом, например: перед заготовленной подписью - "и. о.", "зам.", под заготовленной подписью - "гл. инженер" и т. п.). Не допускается подписывать документы с предлогом "за" или проставлением косой черты перед наименованием должности. </w:t>
      </w:r>
      <w:r>
        <w:br/>
      </w:r>
      <w:r>
        <w:rPr>
          <w:rFonts w:ascii="Times New Roman"/>
          <w:b w:val="false"/>
          <w:i w:val="false"/>
          <w:color w:val="000000"/>
          <w:sz w:val="28"/>
        </w:rPr>
        <w:t xml:space="preserve">
      К числу обязательных реквизитов документов (служебных писем, информационно-справочных документов, проектов организационно- распорядительных актов и т. п.) следует отнести отметку об исполнителе (авторе или составителе документов), которая включает фамилию исполнителя (без инициалов) и номер его служебного телефона и помещается на лицевой или, при отсутствии места, на оборотной стороне последнего листа документа. </w:t>
      </w:r>
      <w:r>
        <w:br/>
      </w:r>
      <w:r>
        <w:rPr>
          <w:rFonts w:ascii="Times New Roman"/>
          <w:b w:val="false"/>
          <w:i w:val="false"/>
          <w:color w:val="000000"/>
          <w:sz w:val="28"/>
        </w:rPr>
        <w:t xml:space="preserve">
      2.2.1.9. Отметка об исполнении документа и направлении его в дело должна состоять из следующих данных: краткой справки об исполнении (если отсутствует документ, свидетельствующий об исполнении); слова "в дело", номера дела, в котором будет храниться документ; даты, подписи руководителя структурного подразделения или непосредственного исполнителя.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2.2.2. Оформление организационно-распорядительных документов </w:t>
      </w:r>
    </w:p>
    <w:bookmarkEnd w:id="7"/>
    <w:bookmarkStart w:name="z10" w:id="8"/>
    <w:p>
      <w:pPr>
        <w:spacing w:after="0"/>
        <w:ind w:left="0"/>
        <w:jc w:val="both"/>
      </w:pPr>
      <w:r>
        <w:rPr>
          <w:rFonts w:ascii="Times New Roman"/>
          <w:b w:val="false"/>
          <w:i w:val="false"/>
          <w:color w:val="000000"/>
          <w:sz w:val="28"/>
        </w:rPr>
        <w:t xml:space="preserve">
      Документация, создаваемая в процессе распорядительной и исполнительной деятельности организаций, входит в систему организационно-распорядительной документации (ОРД) (положения, уставы, инструкции, правила, штатные расписания, приказы, распоряжения, постановления, решения, протоколы, акты, служебные письма, докладные записки, справки, договоры, телеграммы, телефонограммы, телетайпограммы, заявления, характеристики, автобиографии, личные карточки и др.). </w:t>
      </w:r>
      <w:r>
        <w:br/>
      </w:r>
      <w:r>
        <w:rPr>
          <w:rFonts w:ascii="Times New Roman"/>
          <w:b w:val="false"/>
          <w:i w:val="false"/>
          <w:color w:val="000000"/>
          <w:sz w:val="28"/>
        </w:rPr>
        <w:t xml:space="preserve">
      Оформление документов, входящих в систему ОРД, должно соответствовать ГОСТ 6.38-90 "Система организационно-распорядительной документации. Требования к оформлению документов", который устанавливает состав, расположение и содержание реквизитов (элементов) документа, требования к бланкам документов, некоторые требования к тексту документов, требования к документам, оформляемым машинописным способом. </w:t>
      </w:r>
    </w:p>
    <w:bookmarkEnd w:id="8"/>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2.2.2.1. Требования к бланкам </w:t>
      </w:r>
    </w:p>
    <w:bookmarkEnd w:id="9"/>
    <w:bookmarkStart w:name="z12" w:id="10"/>
    <w:p>
      <w:pPr>
        <w:spacing w:after="0"/>
        <w:ind w:left="0"/>
        <w:jc w:val="both"/>
      </w:pPr>
      <w:r>
        <w:rPr>
          <w:rFonts w:ascii="Times New Roman"/>
          <w:b w:val="false"/>
          <w:i w:val="false"/>
          <w:color w:val="000000"/>
          <w:sz w:val="28"/>
        </w:rPr>
        <w:t xml:space="preserve">
      2.2.2.1.1. Бланки изготавливают типографским или иным способом по ГОСТ 6.38-90 на листах бумаги формата А4 (297х210 мм) и А5 (210х148 мм) и ГОСТ 9327 (приложения 6, 7). </w:t>
      </w:r>
      <w:r>
        <w:br/>
      </w:r>
      <w:r>
        <w:rPr>
          <w:rFonts w:ascii="Times New Roman"/>
          <w:b w:val="false"/>
          <w:i w:val="false"/>
          <w:color w:val="000000"/>
          <w:sz w:val="28"/>
        </w:rPr>
        <w:t xml:space="preserve">
      2.2.2.1.2. Устанавливаются два вида бланков: бланк для писем и общий бланк для других видов документов (приложения 8, 10). Изготовление бланков конкретных видов документов (приказы, протоколы и т. д.) допускается, если этих документов создает более 200 в год. При разработке таких бланков общий бланк дополняется названием вида документа (приложение 16). </w:t>
      </w:r>
      <w:r>
        <w:br/>
      </w:r>
      <w:r>
        <w:rPr>
          <w:rFonts w:ascii="Times New Roman"/>
          <w:b w:val="false"/>
          <w:i w:val="false"/>
          <w:color w:val="000000"/>
          <w:sz w:val="28"/>
        </w:rPr>
        <w:t xml:space="preserve">
      2.2.2.1.3. Бланки должны иметь поля, мм </w:t>
      </w:r>
      <w:r>
        <w:br/>
      </w:r>
      <w:r>
        <w:rPr>
          <w:rFonts w:ascii="Times New Roman"/>
          <w:b w:val="false"/>
          <w:i w:val="false"/>
          <w:color w:val="000000"/>
          <w:sz w:val="28"/>
        </w:rPr>
        <w:t xml:space="preserve">
      левое - 20 </w:t>
      </w:r>
      <w:r>
        <w:br/>
      </w:r>
      <w:r>
        <w:rPr>
          <w:rFonts w:ascii="Times New Roman"/>
          <w:b w:val="false"/>
          <w:i w:val="false"/>
          <w:color w:val="000000"/>
          <w:sz w:val="28"/>
        </w:rPr>
        <w:t xml:space="preserve">
      верхнее - не менее 10 </w:t>
      </w:r>
      <w:r>
        <w:br/>
      </w:r>
      <w:r>
        <w:rPr>
          <w:rFonts w:ascii="Times New Roman"/>
          <w:b w:val="false"/>
          <w:i w:val="false"/>
          <w:color w:val="000000"/>
          <w:sz w:val="28"/>
        </w:rPr>
        <w:t xml:space="preserve">
      правое и нижнее - не менее 8. </w:t>
      </w:r>
      <w:r>
        <w:br/>
      </w:r>
      <w:r>
        <w:rPr>
          <w:rFonts w:ascii="Times New Roman"/>
          <w:b w:val="false"/>
          <w:i w:val="false"/>
          <w:color w:val="000000"/>
          <w:sz w:val="28"/>
        </w:rPr>
        <w:t xml:space="preserve">
      2.2.2.1.4. Бланки каждого вида изготавливают на основе углового или продольного расположения реквизитов. Реквизиты заголовочной части располагают центрованным (начало и конец каждой строки реквизита равно удалены от границ площади) или флаговым (каждая строка реквизита начинается от левой границы площади) способом. </w:t>
      </w:r>
      <w:r>
        <w:br/>
      </w:r>
      <w:r>
        <w:rPr>
          <w:rFonts w:ascii="Times New Roman"/>
          <w:b w:val="false"/>
          <w:i w:val="false"/>
          <w:color w:val="000000"/>
          <w:sz w:val="28"/>
        </w:rPr>
        <w:t xml:space="preserve">
      2.2.2.1.5. Изображение государственного герба* на бланках с угловым расположением реквизитов помещают на верхнем поле бланка над серединой строк наименований организаций, а на бланках с продольным расположением реквизитов - в центре верхнего поля. Диаметр изображения не более 20 мм. </w:t>
      </w:r>
      <w:r>
        <w:br/>
      </w:r>
      <w:r>
        <w:rPr>
          <w:rFonts w:ascii="Times New Roman"/>
          <w:b w:val="false"/>
          <w:i w:val="false"/>
          <w:color w:val="000000"/>
          <w:sz w:val="28"/>
        </w:rPr>
        <w:t xml:space="preserve">
      Примечание: * Порядок изображения государственного герба, в том числе на бланках, а также организации, которым предоставлено право пользоваться изображением герба устанавливаются специальными правовыми актами. </w:t>
      </w:r>
      <w:r>
        <w:br/>
      </w:r>
      <w:r>
        <w:rPr>
          <w:rFonts w:ascii="Times New Roman"/>
          <w:b w:val="false"/>
          <w:i w:val="false"/>
          <w:color w:val="000000"/>
          <w:sz w:val="28"/>
        </w:rPr>
        <w:t xml:space="preserve">
      2.2.2.1.6. Наименование организации (полное, сокращенное или аббревиатура) вышестоящих органов, а также структурного подразделения должны соответствовать наименованиям, установленным соответствующими правовыми актами. </w:t>
      </w:r>
      <w:r>
        <w:br/>
      </w:r>
      <w:r>
        <w:rPr>
          <w:rFonts w:ascii="Times New Roman"/>
          <w:b w:val="false"/>
          <w:i w:val="false"/>
          <w:color w:val="000000"/>
          <w:sz w:val="28"/>
        </w:rPr>
        <w:t xml:space="preserve">
      Наименование структурного подразделения допускается наряду с типографским печатать машинописным способом. </w:t>
      </w:r>
      <w:r>
        <w:br/>
      </w:r>
      <w:r>
        <w:rPr>
          <w:rFonts w:ascii="Times New Roman"/>
          <w:b w:val="false"/>
          <w:i w:val="false"/>
          <w:color w:val="000000"/>
          <w:sz w:val="28"/>
        </w:rPr>
        <w:t xml:space="preserve">
      2.2.2.1.7. В качестве эмблемы организации должен использоваться товарный знак (знак обслуживания), зарегистрированный в установленном порядке. </w:t>
      </w:r>
      <w:r>
        <w:br/>
      </w:r>
      <w:r>
        <w:rPr>
          <w:rFonts w:ascii="Times New Roman"/>
          <w:b w:val="false"/>
          <w:i w:val="false"/>
          <w:color w:val="000000"/>
          <w:sz w:val="28"/>
        </w:rPr>
        <w:t xml:space="preserve">
      2.2.2.1.8. На бланках писем указывают реквизиты: "Индекс предприятия связи, почтовый и телеграфный адрес, номер телефона, номер телетайпа, телефакса, номер счета в банке", "Дата", "Индекс", "Ссылка на индекс и дату входящего документа", "Код письма", "Код организации". </w:t>
      </w:r>
      <w:r>
        <w:br/>
      </w:r>
      <w:r>
        <w:rPr>
          <w:rFonts w:ascii="Times New Roman"/>
          <w:b w:val="false"/>
          <w:i w:val="false"/>
          <w:color w:val="000000"/>
          <w:sz w:val="28"/>
        </w:rPr>
        <w:t xml:space="preserve">
      2.2.2.1.9. На общих бланках указывают реквизиты: "Дата", "Индекс", "Место составления или издания", "Код организации". </w:t>
      </w:r>
      <w:r>
        <w:br/>
      </w:r>
      <w:r>
        <w:rPr>
          <w:rFonts w:ascii="Times New Roman"/>
          <w:b w:val="false"/>
          <w:i w:val="false"/>
          <w:color w:val="000000"/>
          <w:sz w:val="28"/>
        </w:rPr>
        <w:t xml:space="preserve">
      2.2.2.1.10. Ограничительные отметки для полей и отдельных реквизитов наносятся на бланк в виде уголков или других обозначений. Допускается наносить на бланки отметки для фальцовки и пробивки отверстий дыроколом. </w:t>
      </w:r>
      <w:r>
        <w:br/>
      </w:r>
      <w:r>
        <w:rPr>
          <w:rFonts w:ascii="Times New Roman"/>
          <w:b w:val="false"/>
          <w:i w:val="false"/>
          <w:color w:val="000000"/>
          <w:sz w:val="28"/>
        </w:rPr>
        <w:t xml:space="preserve">
      2.2.2.1.11. Реквизиты бланка: наименование министерства или ведомства, наименование организации, почтовый и телеграфный адрес, название вида документа, место составления или издания должны быть продублированы на двух языках. При продольном расположении реквизитов - слева на государственном языке, справа на языке межнационального общения, при угловом варианте - вверху на государственном, ниже на языке межнационального общения. </w:t>
      </w:r>
    </w:p>
    <w:bookmarkEnd w:id="10"/>
    <w:p>
      <w:pPr>
        <w:spacing w:after="0"/>
        <w:ind w:left="0"/>
        <w:jc w:val="both"/>
      </w:pPr>
      <w:r>
        <w:rPr>
          <w:rFonts w:ascii="Times New Roman"/>
          <w:b/>
          <w:i w:val="false"/>
          <w:color w:val="000000"/>
          <w:sz w:val="28"/>
        </w:rPr>
        <w:t xml:space="preserve">                      2.2.2.2. Оформление реквизитов </w:t>
      </w:r>
    </w:p>
    <w:p>
      <w:pPr>
        <w:spacing w:after="0"/>
        <w:ind w:left="0"/>
        <w:jc w:val="both"/>
      </w:pPr>
      <w:r>
        <w:rPr>
          <w:rFonts w:ascii="Times New Roman"/>
          <w:b w:val="false"/>
          <w:i w:val="false"/>
          <w:color w:val="000000"/>
          <w:sz w:val="28"/>
        </w:rPr>
        <w:t xml:space="preserve">     2.2.2.2.1. ГОСТ 6.38-90 устанавливает следующий состав реквизитов организационно-распорядительных документов: </w:t>
      </w:r>
    </w:p>
    <w:p>
      <w:pPr>
        <w:spacing w:after="0"/>
        <w:ind w:left="0"/>
        <w:jc w:val="both"/>
      </w:pPr>
      <w:r>
        <w:rPr>
          <w:rFonts w:ascii="Times New Roman"/>
          <w:b w:val="false"/>
          <w:i w:val="false"/>
          <w:color w:val="000000"/>
          <w:sz w:val="28"/>
        </w:rPr>
        <w:t xml:space="preserve">     1 - Государственный герб Республики Казахстан (п. 2.2.2.1.5. настоящих </w:t>
      </w:r>
    </w:p>
    <w:p>
      <w:pPr>
        <w:spacing w:after="0"/>
        <w:ind w:left="0"/>
        <w:jc w:val="both"/>
      </w:pPr>
      <w:r>
        <w:rPr>
          <w:rFonts w:ascii="Times New Roman"/>
          <w:b w:val="false"/>
          <w:i w:val="false"/>
          <w:color w:val="000000"/>
          <w:sz w:val="28"/>
        </w:rPr>
        <w:t xml:space="preserve">правил); </w:t>
      </w:r>
    </w:p>
    <w:p>
      <w:pPr>
        <w:spacing w:after="0"/>
        <w:ind w:left="0"/>
        <w:jc w:val="both"/>
      </w:pPr>
      <w:r>
        <w:rPr>
          <w:rFonts w:ascii="Times New Roman"/>
          <w:b w:val="false"/>
          <w:i w:val="false"/>
          <w:color w:val="000000"/>
          <w:sz w:val="28"/>
        </w:rPr>
        <w:t xml:space="preserve">     2 - эмблема организации (п. 2.2.2.1.7); </w:t>
      </w:r>
    </w:p>
    <w:p>
      <w:pPr>
        <w:spacing w:after="0"/>
        <w:ind w:left="0"/>
        <w:jc w:val="both"/>
      </w:pPr>
      <w:r>
        <w:rPr>
          <w:rFonts w:ascii="Times New Roman"/>
          <w:b w:val="false"/>
          <w:i w:val="false"/>
          <w:color w:val="000000"/>
          <w:sz w:val="28"/>
        </w:rPr>
        <w:t xml:space="preserve">     3 - изображения наград*;     </w:t>
      </w:r>
    </w:p>
    <w:p>
      <w:pPr>
        <w:spacing w:after="0"/>
        <w:ind w:left="0"/>
        <w:jc w:val="both"/>
      </w:pPr>
      <w:r>
        <w:rPr>
          <w:rFonts w:ascii="Times New Roman"/>
          <w:b w:val="false"/>
          <w:i w:val="false"/>
          <w:color w:val="000000"/>
          <w:sz w:val="28"/>
        </w:rPr>
        <w:t xml:space="preserve">     Примечание: * Изображаются государственные награды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4 - код организации (п. 2.2.2.1.8); </w:t>
      </w:r>
    </w:p>
    <w:p>
      <w:pPr>
        <w:spacing w:after="0"/>
        <w:ind w:left="0"/>
        <w:jc w:val="both"/>
      </w:pPr>
      <w:r>
        <w:rPr>
          <w:rFonts w:ascii="Times New Roman"/>
          <w:b w:val="false"/>
          <w:i w:val="false"/>
          <w:color w:val="000000"/>
          <w:sz w:val="28"/>
        </w:rPr>
        <w:t xml:space="preserve">     5 - код документа (п. 2.2.2.1.8); </w:t>
      </w:r>
    </w:p>
    <w:p>
      <w:pPr>
        <w:spacing w:after="0"/>
        <w:ind w:left="0"/>
        <w:jc w:val="both"/>
      </w:pPr>
      <w:r>
        <w:rPr>
          <w:rFonts w:ascii="Times New Roman"/>
          <w:b w:val="false"/>
          <w:i w:val="false"/>
          <w:color w:val="000000"/>
          <w:sz w:val="28"/>
        </w:rPr>
        <w:t xml:space="preserve">     6 - наименование министерства или ведомства (п. 2.2.2.1.6.); </w:t>
      </w:r>
    </w:p>
    <w:p>
      <w:pPr>
        <w:spacing w:after="0"/>
        <w:ind w:left="0"/>
        <w:jc w:val="both"/>
      </w:pPr>
      <w:r>
        <w:rPr>
          <w:rFonts w:ascii="Times New Roman"/>
          <w:b w:val="false"/>
          <w:i w:val="false"/>
          <w:color w:val="000000"/>
          <w:sz w:val="28"/>
        </w:rPr>
        <w:t xml:space="preserve">     7 - наименование организации (п. 2.2.2.1.6.); </w:t>
      </w:r>
    </w:p>
    <w:p>
      <w:pPr>
        <w:spacing w:after="0"/>
        <w:ind w:left="0"/>
        <w:jc w:val="both"/>
      </w:pPr>
      <w:r>
        <w:rPr>
          <w:rFonts w:ascii="Times New Roman"/>
          <w:b w:val="false"/>
          <w:i w:val="false"/>
          <w:color w:val="000000"/>
          <w:sz w:val="28"/>
        </w:rPr>
        <w:t xml:space="preserve">     8 - наименование структурного подразделения п. 2.2.2.3.1.); </w:t>
      </w:r>
    </w:p>
    <w:p>
      <w:pPr>
        <w:spacing w:after="0"/>
        <w:ind w:left="0"/>
        <w:jc w:val="both"/>
      </w:pPr>
      <w:r>
        <w:rPr>
          <w:rFonts w:ascii="Times New Roman"/>
          <w:b w:val="false"/>
          <w:i w:val="false"/>
          <w:color w:val="000000"/>
          <w:sz w:val="28"/>
        </w:rPr>
        <w:t xml:space="preserve">     9 - индекс предприятия связи, почтовый и телеграфный адрес, номер </w:t>
      </w:r>
    </w:p>
    <w:p>
      <w:pPr>
        <w:spacing w:after="0"/>
        <w:ind w:left="0"/>
        <w:jc w:val="both"/>
      </w:pPr>
      <w:r>
        <w:rPr>
          <w:rFonts w:ascii="Times New Roman"/>
          <w:b w:val="false"/>
          <w:i w:val="false"/>
          <w:color w:val="000000"/>
          <w:sz w:val="28"/>
        </w:rPr>
        <w:t xml:space="preserve">телетайпа, телефакса, номер телефона, номер счета в банке (п. 2.2.2.1.8.); </w:t>
      </w:r>
    </w:p>
    <w:p>
      <w:pPr>
        <w:spacing w:after="0"/>
        <w:ind w:left="0"/>
        <w:jc w:val="both"/>
      </w:pPr>
      <w:r>
        <w:rPr>
          <w:rFonts w:ascii="Times New Roman"/>
          <w:b w:val="false"/>
          <w:i w:val="false"/>
          <w:color w:val="000000"/>
          <w:sz w:val="28"/>
        </w:rPr>
        <w:t xml:space="preserve">     10 - название вида документа (п. 2.2.1.3.); </w:t>
      </w:r>
    </w:p>
    <w:p>
      <w:pPr>
        <w:spacing w:after="0"/>
        <w:ind w:left="0"/>
        <w:jc w:val="both"/>
      </w:pPr>
      <w:r>
        <w:rPr>
          <w:rFonts w:ascii="Times New Roman"/>
          <w:b w:val="false"/>
          <w:i w:val="false"/>
          <w:color w:val="000000"/>
          <w:sz w:val="28"/>
        </w:rPr>
        <w:t xml:space="preserve">     11 - дата (п. 2.2.1.5.); </w:t>
      </w:r>
    </w:p>
    <w:p>
      <w:pPr>
        <w:spacing w:after="0"/>
        <w:ind w:left="0"/>
        <w:jc w:val="both"/>
      </w:pPr>
      <w:r>
        <w:rPr>
          <w:rFonts w:ascii="Times New Roman"/>
          <w:b w:val="false"/>
          <w:i w:val="false"/>
          <w:color w:val="000000"/>
          <w:sz w:val="28"/>
        </w:rPr>
        <w:t xml:space="preserve">     12 - индекс (п. 2.2.1.6.); </w:t>
      </w:r>
    </w:p>
    <w:p>
      <w:pPr>
        <w:spacing w:after="0"/>
        <w:ind w:left="0"/>
        <w:jc w:val="both"/>
      </w:pPr>
      <w:r>
        <w:rPr>
          <w:rFonts w:ascii="Times New Roman"/>
          <w:b w:val="false"/>
          <w:i w:val="false"/>
          <w:color w:val="000000"/>
          <w:sz w:val="28"/>
        </w:rPr>
        <w:t xml:space="preserve">     13 - ссылка на индекс и дату входящего документа (п. 2.2.2.3.12;); </w:t>
      </w:r>
    </w:p>
    <w:p>
      <w:pPr>
        <w:spacing w:after="0"/>
        <w:ind w:left="0"/>
        <w:jc w:val="both"/>
      </w:pPr>
      <w:r>
        <w:rPr>
          <w:rFonts w:ascii="Times New Roman"/>
          <w:b w:val="false"/>
          <w:i w:val="false"/>
          <w:color w:val="000000"/>
          <w:sz w:val="28"/>
        </w:rPr>
        <w:t xml:space="preserve">     14 - место составления или издания (п. 2.2.2.3.10.); </w:t>
      </w:r>
    </w:p>
    <w:p>
      <w:pPr>
        <w:spacing w:after="0"/>
        <w:ind w:left="0"/>
        <w:jc w:val="both"/>
      </w:pPr>
      <w:r>
        <w:rPr>
          <w:rFonts w:ascii="Times New Roman"/>
          <w:b w:val="false"/>
          <w:i w:val="false"/>
          <w:color w:val="000000"/>
          <w:sz w:val="28"/>
        </w:rPr>
        <w:t xml:space="preserve">     15 - гриф ограничения доступа к документу (п. 2.2.2.3.12.); </w:t>
      </w:r>
    </w:p>
    <w:p>
      <w:pPr>
        <w:spacing w:after="0"/>
        <w:ind w:left="0"/>
        <w:jc w:val="both"/>
      </w:pPr>
      <w:r>
        <w:rPr>
          <w:rFonts w:ascii="Times New Roman"/>
          <w:b w:val="false"/>
          <w:i w:val="false"/>
          <w:color w:val="000000"/>
          <w:sz w:val="28"/>
        </w:rPr>
        <w:t xml:space="preserve">     16 - адресат (п. 2.2.2.3.9.); </w:t>
      </w:r>
    </w:p>
    <w:p>
      <w:pPr>
        <w:spacing w:after="0"/>
        <w:ind w:left="0"/>
        <w:jc w:val="both"/>
      </w:pPr>
      <w:r>
        <w:rPr>
          <w:rFonts w:ascii="Times New Roman"/>
          <w:b w:val="false"/>
          <w:i w:val="false"/>
          <w:color w:val="000000"/>
          <w:sz w:val="28"/>
        </w:rPr>
        <w:t xml:space="preserve">     17 - гриф утверждения (п. 2.2.2.3.3.);                   </w:t>
      </w:r>
    </w:p>
    <w:p>
      <w:pPr>
        <w:spacing w:after="0"/>
        <w:ind w:left="0"/>
        <w:jc w:val="both"/>
      </w:pPr>
      <w:r>
        <w:rPr>
          <w:rFonts w:ascii="Times New Roman"/>
          <w:b w:val="false"/>
          <w:i w:val="false"/>
          <w:color w:val="000000"/>
          <w:sz w:val="28"/>
        </w:rPr>
        <w:t xml:space="preserve">     18 - резолюция (п. 2.2.2.3.2.); </w:t>
      </w:r>
    </w:p>
    <w:p>
      <w:pPr>
        <w:spacing w:after="0"/>
        <w:ind w:left="0"/>
        <w:jc w:val="both"/>
      </w:pPr>
      <w:r>
        <w:rPr>
          <w:rFonts w:ascii="Times New Roman"/>
          <w:b w:val="false"/>
          <w:i w:val="false"/>
          <w:color w:val="000000"/>
          <w:sz w:val="28"/>
        </w:rPr>
        <w:t xml:space="preserve">     19 - заголовок к тексту (п. 2.2.1.4.); </w:t>
      </w:r>
    </w:p>
    <w:p>
      <w:pPr>
        <w:spacing w:after="0"/>
        <w:ind w:left="0"/>
        <w:jc w:val="both"/>
      </w:pPr>
      <w:r>
        <w:rPr>
          <w:rFonts w:ascii="Times New Roman"/>
          <w:b w:val="false"/>
          <w:i w:val="false"/>
          <w:color w:val="000000"/>
          <w:sz w:val="28"/>
        </w:rPr>
        <w:t xml:space="preserve">     20 - отметка о контроле (п. 2.2.2.3.12.); </w:t>
      </w:r>
    </w:p>
    <w:p>
      <w:pPr>
        <w:spacing w:after="0"/>
        <w:ind w:left="0"/>
        <w:jc w:val="both"/>
      </w:pPr>
      <w:r>
        <w:rPr>
          <w:rFonts w:ascii="Times New Roman"/>
          <w:b w:val="false"/>
          <w:i w:val="false"/>
          <w:color w:val="000000"/>
          <w:sz w:val="28"/>
        </w:rPr>
        <w:t xml:space="preserve">     21 - текст (см. раздел 2.3.); </w:t>
      </w:r>
    </w:p>
    <w:p>
      <w:pPr>
        <w:spacing w:after="0"/>
        <w:ind w:left="0"/>
        <w:jc w:val="both"/>
      </w:pPr>
      <w:r>
        <w:rPr>
          <w:rFonts w:ascii="Times New Roman"/>
          <w:b w:val="false"/>
          <w:i w:val="false"/>
          <w:color w:val="000000"/>
          <w:sz w:val="28"/>
        </w:rPr>
        <w:t xml:space="preserve">     22 - отметка о наличии приложения (п. 2.2.2.3.8.); </w:t>
      </w:r>
    </w:p>
    <w:p>
      <w:pPr>
        <w:spacing w:after="0"/>
        <w:ind w:left="0"/>
        <w:jc w:val="both"/>
      </w:pPr>
      <w:r>
        <w:rPr>
          <w:rFonts w:ascii="Times New Roman"/>
          <w:b w:val="false"/>
          <w:i w:val="false"/>
          <w:color w:val="000000"/>
          <w:sz w:val="28"/>
        </w:rPr>
        <w:t xml:space="preserve">     23 - подпись (п. 2.2.1.8.); </w:t>
      </w:r>
    </w:p>
    <w:p>
      <w:pPr>
        <w:spacing w:after="0"/>
        <w:ind w:left="0"/>
        <w:jc w:val="both"/>
      </w:pPr>
      <w:r>
        <w:rPr>
          <w:rFonts w:ascii="Times New Roman"/>
          <w:b w:val="false"/>
          <w:i w:val="false"/>
          <w:color w:val="000000"/>
          <w:sz w:val="28"/>
        </w:rPr>
        <w:t xml:space="preserve">     24 - гриф согласования (п. 2.2.2.3.6.); </w:t>
      </w:r>
    </w:p>
    <w:p>
      <w:pPr>
        <w:spacing w:after="0"/>
        <w:ind w:left="0"/>
        <w:jc w:val="both"/>
      </w:pPr>
      <w:r>
        <w:rPr>
          <w:rFonts w:ascii="Times New Roman"/>
          <w:b w:val="false"/>
          <w:i w:val="false"/>
          <w:color w:val="000000"/>
          <w:sz w:val="28"/>
        </w:rPr>
        <w:t xml:space="preserve">     25 - визы (п. 2.2.1.7.); </w:t>
      </w:r>
    </w:p>
    <w:p>
      <w:pPr>
        <w:spacing w:after="0"/>
        <w:ind w:left="0"/>
        <w:jc w:val="both"/>
      </w:pPr>
      <w:r>
        <w:rPr>
          <w:rFonts w:ascii="Times New Roman"/>
          <w:b w:val="false"/>
          <w:i w:val="false"/>
          <w:color w:val="000000"/>
          <w:sz w:val="28"/>
        </w:rPr>
        <w:t xml:space="preserve">     26 - печать (п. 2.2.2.3.5.); </w:t>
      </w:r>
    </w:p>
    <w:p>
      <w:pPr>
        <w:spacing w:after="0"/>
        <w:ind w:left="0"/>
        <w:jc w:val="both"/>
      </w:pPr>
      <w:r>
        <w:rPr>
          <w:rFonts w:ascii="Times New Roman"/>
          <w:b w:val="false"/>
          <w:i w:val="false"/>
          <w:color w:val="000000"/>
          <w:sz w:val="28"/>
        </w:rPr>
        <w:t xml:space="preserve">     27 - отметка о заверении копии (п. 2.2.2.3.4.); </w:t>
      </w:r>
    </w:p>
    <w:p>
      <w:pPr>
        <w:spacing w:after="0"/>
        <w:ind w:left="0"/>
        <w:jc w:val="both"/>
      </w:pPr>
      <w:r>
        <w:rPr>
          <w:rFonts w:ascii="Times New Roman"/>
          <w:b w:val="false"/>
          <w:i w:val="false"/>
          <w:color w:val="000000"/>
          <w:sz w:val="28"/>
        </w:rPr>
        <w:t xml:space="preserve">     28 - фамилия исполнителя и номер его телефона (п. 2.2.2.3.11.); </w:t>
      </w:r>
    </w:p>
    <w:p>
      <w:pPr>
        <w:spacing w:after="0"/>
        <w:ind w:left="0"/>
        <w:jc w:val="both"/>
      </w:pPr>
      <w:r>
        <w:rPr>
          <w:rFonts w:ascii="Times New Roman"/>
          <w:b w:val="false"/>
          <w:i w:val="false"/>
          <w:color w:val="000000"/>
          <w:sz w:val="28"/>
        </w:rPr>
        <w:t xml:space="preserve">     29 - отметка об исполнении документа и направлении его в </w:t>
      </w:r>
    </w:p>
    <w:p>
      <w:pPr>
        <w:spacing w:after="0"/>
        <w:ind w:left="0"/>
        <w:jc w:val="both"/>
      </w:pPr>
      <w:r>
        <w:rPr>
          <w:rFonts w:ascii="Times New Roman"/>
          <w:b w:val="false"/>
          <w:i w:val="false"/>
          <w:color w:val="000000"/>
          <w:sz w:val="28"/>
        </w:rPr>
        <w:t xml:space="preserve">дело (п. 2.2.1.9.); </w:t>
      </w:r>
    </w:p>
    <w:p>
      <w:pPr>
        <w:spacing w:after="0"/>
        <w:ind w:left="0"/>
        <w:jc w:val="both"/>
      </w:pPr>
      <w:r>
        <w:rPr>
          <w:rFonts w:ascii="Times New Roman"/>
          <w:b w:val="false"/>
          <w:i w:val="false"/>
          <w:color w:val="000000"/>
          <w:sz w:val="28"/>
        </w:rPr>
        <w:t xml:space="preserve">     30 - отметка о переносе данных на машинный носитель (п. 2.2.2.3.13.); </w:t>
      </w:r>
    </w:p>
    <w:p>
      <w:pPr>
        <w:spacing w:after="0"/>
        <w:ind w:left="0"/>
        <w:jc w:val="both"/>
      </w:pPr>
      <w:r>
        <w:rPr>
          <w:rFonts w:ascii="Times New Roman"/>
          <w:b w:val="false"/>
          <w:i w:val="false"/>
          <w:color w:val="000000"/>
          <w:sz w:val="28"/>
        </w:rPr>
        <w:t xml:space="preserve">     31 - отметка о поступлении (п. 2.2.2.3.12.).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Стандартами предусматривается строго определенное место для размещения каждого реквизита документа и оно должно соответствовать указанной последовательности номеров реквизитов (см. приложение 6, 7, 19). </w:t>
      </w:r>
      <w:r>
        <w:br/>
      </w:r>
      <w:r>
        <w:rPr>
          <w:rFonts w:ascii="Times New Roman"/>
          <w:b w:val="false"/>
          <w:i w:val="false"/>
          <w:color w:val="000000"/>
          <w:sz w:val="28"/>
        </w:rPr>
        <w:t xml:space="preserve">
      2.2.2.2.2. Требования к оформлению обязательных реквизитов, значащихся в приведенном перечне под №№ 4-6, 7, 10, 11, 12, 19, 21, 23, 25, 29, изложены выше (см. подраздел 2.2.1.). </w:t>
      </w:r>
      <w:r>
        <w:br/>
      </w:r>
      <w:r>
        <w:rPr>
          <w:rFonts w:ascii="Times New Roman"/>
          <w:b w:val="false"/>
          <w:i w:val="false"/>
          <w:color w:val="000000"/>
          <w:sz w:val="28"/>
        </w:rPr>
        <w:t xml:space="preserve">
      В процессе подготовки и оформления ОРД состав обязательных реквизитов дополняется другими реквизитами. </w:t>
      </w:r>
    </w:p>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 xml:space="preserve">         2.2.2.3. Дополнительные реквизиты документов, их оформление </w:t>
      </w:r>
    </w:p>
    <w:bookmarkEnd w:id="11"/>
    <w:bookmarkStart w:name="z15" w:id="12"/>
    <w:p>
      <w:pPr>
        <w:spacing w:after="0"/>
        <w:ind w:left="0"/>
        <w:jc w:val="both"/>
      </w:pPr>
      <w:r>
        <w:rPr>
          <w:rFonts w:ascii="Times New Roman"/>
          <w:b w:val="false"/>
          <w:i w:val="false"/>
          <w:color w:val="000000"/>
          <w:sz w:val="28"/>
        </w:rPr>
        <w:t xml:space="preserve">
      2.2.2.3.1. При необходимости в заголовочной части документа указывается наименование структурного подразделения, соответствующее утвержденной структуре. </w:t>
      </w:r>
      <w:r>
        <w:br/>
      </w:r>
      <w:r>
        <w:rPr>
          <w:rFonts w:ascii="Times New Roman"/>
          <w:b w:val="false"/>
          <w:i w:val="false"/>
          <w:color w:val="000000"/>
          <w:sz w:val="28"/>
        </w:rPr>
        <w:t xml:space="preserve">
      2.2.2.3.2. Указания по исполнению документов даются в форме резолюции, в состав которой должны входить следующие обязательные элементы: исполнитель, содержание поручения, срок исполнения. Резолюция подписывается и датируется (см. приложение 19). </w:t>
      </w:r>
      <w:r>
        <w:br/>
      </w:r>
      <w:r>
        <w:rPr>
          <w:rFonts w:ascii="Times New Roman"/>
          <w:b w:val="false"/>
          <w:i w:val="false"/>
          <w:color w:val="000000"/>
          <w:sz w:val="28"/>
        </w:rPr>
        <w:t xml:space="preserve">
      2.2.2.3.3. Особым способом введения документа в действие, санкционирующим распространение его на определенный круг организаций, должностных лиц и граждан, является утверждение документа (приложение 20). </w:t>
      </w:r>
      <w:r>
        <w:br/>
      </w:r>
      <w:r>
        <w:rPr>
          <w:rFonts w:ascii="Times New Roman"/>
          <w:b w:val="false"/>
          <w:i w:val="false"/>
          <w:color w:val="000000"/>
          <w:sz w:val="28"/>
        </w:rPr>
        <w:t xml:space="preserve">
      Документы утверждаются руководителем организации или вышестоящим руководителем, в компетенцию которых входит решение вопросов, изложенных в утверждаемых документах. </w:t>
      </w:r>
      <w:r>
        <w:br/>
      </w:r>
      <w:r>
        <w:rPr>
          <w:rFonts w:ascii="Times New Roman"/>
          <w:b w:val="false"/>
          <w:i w:val="false"/>
          <w:color w:val="000000"/>
          <w:sz w:val="28"/>
        </w:rPr>
        <w:t xml:space="preserve">
      Утверждение документа производится посредством грифа утверждения или издания соответствующего распорядительного документа. Оба способа утверждения имеют одинаковую юридическую силу. Распорядительный документ необходимо составлять в тех случаях, когда требуются дополнительные предписания и разъяснения; если документ издается отдельно от утверждающего распорядительного документа, на нем проставляется гриф утверждения (приложение 21). </w:t>
      </w:r>
      <w:r>
        <w:br/>
      </w:r>
      <w:r>
        <w:rPr>
          <w:rFonts w:ascii="Times New Roman"/>
          <w:b w:val="false"/>
          <w:i w:val="false"/>
          <w:color w:val="000000"/>
          <w:sz w:val="28"/>
        </w:rPr>
        <w:t xml:space="preserve">
      2.2.2.3.4. Заверение копии документа производится для придания ей юридической силы. </w:t>
      </w:r>
      <w:r>
        <w:br/>
      </w:r>
      <w:r>
        <w:rPr>
          <w:rFonts w:ascii="Times New Roman"/>
          <w:b w:val="false"/>
          <w:i w:val="false"/>
          <w:color w:val="000000"/>
          <w:sz w:val="28"/>
        </w:rPr>
        <w:t xml:space="preserve">
      Организация может выдать копии только тех документов, которые создаются в самой организации (положение это не распространяется на архивные учреждения и нотариат). </w:t>
      </w:r>
      <w:r>
        <w:br/>
      </w:r>
      <w:r>
        <w:rPr>
          <w:rFonts w:ascii="Times New Roman"/>
          <w:b w:val="false"/>
          <w:i w:val="false"/>
          <w:color w:val="000000"/>
          <w:sz w:val="28"/>
        </w:rPr>
        <w:t xml:space="preserve">
      При решении дел, касающихся приема граждан на работу, учебу, удовлетворения их трудовых, жилищных и других прав, при формировании личных дел организация может изготовить копии документов, выданных другими организациями и необходимых для решения соответствующих вопросов (копии дипломов, свидетельств о полученном образовании и т. д.), в соответствии с действующим законодательством. </w:t>
      </w:r>
      <w:r>
        <w:br/>
      </w:r>
      <w:r>
        <w:rPr>
          <w:rFonts w:ascii="Times New Roman"/>
          <w:b w:val="false"/>
          <w:i w:val="false"/>
          <w:color w:val="000000"/>
          <w:sz w:val="28"/>
        </w:rPr>
        <w:t xml:space="preserve">
      При оформлении копий с документов, касающихся прав и интересов граждан, на документе, с которого снята копия, делают отметку, что подлинник хранится в данной организации. </w:t>
      </w:r>
      <w:r>
        <w:br/>
      </w:r>
      <w:r>
        <w:rPr>
          <w:rFonts w:ascii="Times New Roman"/>
          <w:b w:val="false"/>
          <w:i w:val="false"/>
          <w:color w:val="000000"/>
          <w:sz w:val="28"/>
        </w:rPr>
        <w:t xml:space="preserve">
      Копия с документа воспроизводится рукописным, машинописным способами или средствами оперативной полиграфии. При изготовлении копии рукописным и машинописным способами текст документа воспроизводится полностью, включая элементы бланка. </w:t>
      </w:r>
      <w:r>
        <w:br/>
      </w:r>
      <w:r>
        <w:rPr>
          <w:rFonts w:ascii="Times New Roman"/>
          <w:b w:val="false"/>
          <w:i w:val="false"/>
          <w:color w:val="000000"/>
          <w:sz w:val="28"/>
        </w:rPr>
        <w:t xml:space="preserve">
      Копия должна быть заверена должностным лицом, удостоверяющим полное соответствие подлиннику. Например: </w:t>
      </w:r>
      <w:r>
        <w:br/>
      </w:r>
      <w:r>
        <w:rPr>
          <w:rFonts w:ascii="Times New Roman"/>
          <w:b w:val="false"/>
          <w:i w:val="false"/>
          <w:color w:val="000000"/>
          <w:sz w:val="28"/>
        </w:rPr>
        <w:t xml:space="preserve">
      Верно: </w:t>
      </w:r>
      <w:r>
        <w:br/>
      </w:r>
      <w:r>
        <w:rPr>
          <w:rFonts w:ascii="Times New Roman"/>
          <w:b w:val="false"/>
          <w:i w:val="false"/>
          <w:color w:val="000000"/>
          <w:sz w:val="28"/>
        </w:rPr>
        <w:t xml:space="preserve">
      Инспектор отдела кадров подпись А. Омаров </w:t>
      </w:r>
      <w:r>
        <w:br/>
      </w:r>
      <w:r>
        <w:rPr>
          <w:rFonts w:ascii="Times New Roman"/>
          <w:b w:val="false"/>
          <w:i w:val="false"/>
          <w:color w:val="000000"/>
          <w:sz w:val="28"/>
        </w:rPr>
        <w:t xml:space="preserve">
      03.05.92 </w:t>
      </w:r>
      <w:r>
        <w:br/>
      </w:r>
      <w:r>
        <w:rPr>
          <w:rFonts w:ascii="Times New Roman"/>
          <w:b w:val="false"/>
          <w:i w:val="false"/>
          <w:color w:val="000000"/>
          <w:sz w:val="28"/>
        </w:rPr>
        <w:t xml:space="preserve">
      При пересылке копии с документа в другие организации или выдаче ее на руки заверительная подпись должна удостоверяться печатью. </w:t>
      </w:r>
      <w:r>
        <w:br/>
      </w:r>
      <w:r>
        <w:rPr>
          <w:rFonts w:ascii="Times New Roman"/>
          <w:b w:val="false"/>
          <w:i w:val="false"/>
          <w:color w:val="000000"/>
          <w:sz w:val="28"/>
        </w:rPr>
        <w:t xml:space="preserve">
      2.2.2.3.5. На документах, удостоверяющих права должностных лиц, фиксирующих факт расходования денежных средств и материальных ценностей, а также предусмотренных правовыми актами, подпись ответственного лица заверяется гербовой печатью (приложение 22). </w:t>
      </w:r>
      <w:r>
        <w:br/>
      </w:r>
      <w:r>
        <w:rPr>
          <w:rFonts w:ascii="Times New Roman"/>
          <w:b w:val="false"/>
          <w:i w:val="false"/>
          <w:color w:val="000000"/>
          <w:sz w:val="28"/>
        </w:rPr>
        <w:t xml:space="preserve">
      Оттиск печати следует проставлять таким образом, чтобы он захватывал часть наименования должности лица, подписывающего документ. </w:t>
      </w:r>
      <w:r>
        <w:br/>
      </w:r>
      <w:r>
        <w:rPr>
          <w:rFonts w:ascii="Times New Roman"/>
          <w:b w:val="false"/>
          <w:i w:val="false"/>
          <w:color w:val="000000"/>
          <w:sz w:val="28"/>
        </w:rPr>
        <w:t xml:space="preserve">
      2.2.2.3.6. Внешнее согласование может быть оформлено грифом согласования, справкой о согласовании, листом согласования или представлением протокола обсуждения проекта документа на заседании коллегиального органа. </w:t>
      </w:r>
      <w:r>
        <w:br/>
      </w:r>
      <w:r>
        <w:rPr>
          <w:rFonts w:ascii="Times New Roman"/>
          <w:b w:val="false"/>
          <w:i w:val="false"/>
          <w:color w:val="000000"/>
          <w:sz w:val="28"/>
        </w:rPr>
        <w:t xml:space="preserve">
      Лист согласования составляется в тех случаях, когда содержание документа затрагивает интересы нескольких организаций, о чем делается отметка на месте грифа согласования.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Лист согласования прилагается. </w:t>
      </w:r>
      <w:r>
        <w:br/>
      </w:r>
      <w:r>
        <w:rPr>
          <w:rFonts w:ascii="Times New Roman"/>
          <w:b w:val="false"/>
          <w:i w:val="false"/>
          <w:color w:val="000000"/>
          <w:sz w:val="28"/>
        </w:rPr>
        <w:t xml:space="preserve">
     Подпись, дата </w:t>
      </w:r>
      <w:r>
        <w:br/>
      </w:r>
      <w:r>
        <w:rPr>
          <w:rFonts w:ascii="Times New Roman"/>
          <w:b w:val="false"/>
          <w:i w:val="false"/>
          <w:color w:val="000000"/>
          <w:sz w:val="28"/>
        </w:rPr>
        <w:t xml:space="preserve">
     Лист согласования оформляется по следующей форме: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Лист согласования </w:t>
      </w:r>
    </w:p>
    <w:p>
      <w:pPr>
        <w:spacing w:after="0"/>
        <w:ind w:left="0"/>
        <w:jc w:val="both"/>
      </w:pPr>
      <w:r>
        <w:rPr>
          <w:rFonts w:ascii="Times New Roman"/>
          <w:b w:val="false"/>
          <w:i w:val="false"/>
          <w:color w:val="000000"/>
          <w:sz w:val="28"/>
        </w:rPr>
        <w:t xml:space="preserve">     Системы организационно-распорядительной документации. </w:t>
      </w:r>
    </w:p>
    <w:p>
      <w:pPr>
        <w:spacing w:after="0"/>
        <w:ind w:left="0"/>
        <w:jc w:val="both"/>
      </w:pPr>
      <w:r>
        <w:rPr>
          <w:rFonts w:ascii="Times New Roman"/>
          <w:b w:val="false"/>
          <w:i w:val="false"/>
          <w:color w:val="000000"/>
          <w:sz w:val="28"/>
        </w:rPr>
        <w:t xml:space="preserve">     Требования к оформлению документов. ГОСТ 6.38-90. </w:t>
      </w:r>
    </w:p>
    <w:p>
      <w:pPr>
        <w:spacing w:after="0"/>
        <w:ind w:left="0"/>
        <w:jc w:val="both"/>
      </w:pPr>
      <w:r>
        <w:rPr>
          <w:rFonts w:ascii="Times New Roman"/>
          <w:b w:val="false"/>
          <w:i w:val="false"/>
          <w:color w:val="000000"/>
          <w:sz w:val="28"/>
        </w:rPr>
        <w:t xml:space="preserve">     Согласовано                        Согласовано </w:t>
      </w:r>
    </w:p>
    <w:p>
      <w:pPr>
        <w:spacing w:after="0"/>
        <w:ind w:left="0"/>
        <w:jc w:val="both"/>
      </w:pPr>
      <w:r>
        <w:rPr>
          <w:rFonts w:ascii="Times New Roman"/>
          <w:b w:val="false"/>
          <w:i w:val="false"/>
          <w:color w:val="000000"/>
          <w:sz w:val="28"/>
        </w:rPr>
        <w:t xml:space="preserve">  Зам. начальника                    Зам. начальника </w:t>
      </w:r>
    </w:p>
    <w:p>
      <w:pPr>
        <w:spacing w:after="0"/>
        <w:ind w:left="0"/>
        <w:jc w:val="both"/>
      </w:pPr>
      <w:r>
        <w:rPr>
          <w:rFonts w:ascii="Times New Roman"/>
          <w:b w:val="false"/>
          <w:i w:val="false"/>
          <w:color w:val="000000"/>
          <w:sz w:val="28"/>
        </w:rPr>
        <w:t xml:space="preserve">    Госстандарта                       Главархива </w:t>
      </w:r>
    </w:p>
    <w:p>
      <w:pPr>
        <w:spacing w:after="0"/>
        <w:ind w:left="0"/>
        <w:jc w:val="both"/>
      </w:pPr>
      <w:r>
        <w:rPr>
          <w:rFonts w:ascii="Times New Roman"/>
          <w:b w:val="false"/>
          <w:i w:val="false"/>
          <w:color w:val="000000"/>
          <w:sz w:val="28"/>
        </w:rPr>
        <w:t xml:space="preserve"> Республики Казахстан              Республики Казахстан </w:t>
      </w:r>
    </w:p>
    <w:p>
      <w:pPr>
        <w:spacing w:after="0"/>
        <w:ind w:left="0"/>
        <w:jc w:val="both"/>
      </w:pPr>
      <w:r>
        <w:rPr>
          <w:rFonts w:ascii="Times New Roman"/>
          <w:b w:val="false"/>
          <w:i w:val="false"/>
          <w:color w:val="000000"/>
          <w:sz w:val="28"/>
        </w:rPr>
        <w:t xml:space="preserve">подпись    инициалы, фамилия     подпись      инициалы, фамилия </w:t>
      </w:r>
    </w:p>
    <w:p>
      <w:pPr>
        <w:spacing w:after="0"/>
        <w:ind w:left="0"/>
        <w:jc w:val="both"/>
      </w:pPr>
      <w:r>
        <w:rPr>
          <w:rFonts w:ascii="Times New Roman"/>
          <w:b w:val="false"/>
          <w:i w:val="false"/>
          <w:color w:val="000000"/>
          <w:sz w:val="28"/>
        </w:rPr>
        <w:t xml:space="preserve">23.12.92                         22.12.92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2.2.2.3.7. Если к документу имеются приложения, то об этом указывается в тексте или после текста документа перед подписью. </w:t>
      </w:r>
      <w:r>
        <w:br/>
      </w:r>
      <w:r>
        <w:rPr>
          <w:rFonts w:ascii="Times New Roman"/>
          <w:b w:val="false"/>
          <w:i w:val="false"/>
          <w:color w:val="000000"/>
          <w:sz w:val="28"/>
        </w:rPr>
        <w:t xml:space="preserve">
      В распорядительных документах (приказах, указаниях, постановлениях, решениях и распоряжениях) сведения о наличии приложений указываются в тексте. Например: </w:t>
      </w:r>
      <w:r>
        <w:br/>
      </w:r>
      <w:r>
        <w:rPr>
          <w:rFonts w:ascii="Times New Roman"/>
          <w:b w:val="false"/>
          <w:i w:val="false"/>
          <w:color w:val="000000"/>
          <w:sz w:val="28"/>
        </w:rPr>
        <w:t xml:space="preserve">
      "Разработать и представить на утверждение график комплексного плана НОТ в цехе по форме, указанной в приложении 1". </w:t>
      </w:r>
      <w:r>
        <w:br/>
      </w:r>
      <w:r>
        <w:rPr>
          <w:rFonts w:ascii="Times New Roman"/>
          <w:b w:val="false"/>
          <w:i w:val="false"/>
          <w:color w:val="000000"/>
          <w:sz w:val="28"/>
        </w:rPr>
        <w:t xml:space="preserve">
      При наличии нескольких приложений к решению на них проставляются порядковые номера: Приложение 1, Приложение 2 и т.д. Знак "№" перед цифровыми обозначениями не ставится. </w:t>
      </w:r>
      <w:r>
        <w:br/>
      </w:r>
      <w:r>
        <w:rPr>
          <w:rFonts w:ascii="Times New Roman"/>
          <w:b w:val="false"/>
          <w:i w:val="false"/>
          <w:color w:val="000000"/>
          <w:sz w:val="28"/>
        </w:rPr>
        <w:t xml:space="preserve">
      Сведения о наличии приложений к планам, отчетам, протоколам, извещениям, письмам и т. д. оформляются в следующем порядке. </w:t>
      </w:r>
      <w:r>
        <w:br/>
      </w:r>
      <w:r>
        <w:rPr>
          <w:rFonts w:ascii="Times New Roman"/>
          <w:b w:val="false"/>
          <w:i w:val="false"/>
          <w:color w:val="000000"/>
          <w:sz w:val="28"/>
        </w:rPr>
        <w:t xml:space="preserve">
      Если документ имеет приложения, не названные в тексте, то их наименования необходимо перечислить после текста с указанием количества листов в каждом приложении и количестве их экземпляров, например: </w:t>
      </w:r>
      <w:r>
        <w:br/>
      </w:r>
      <w:r>
        <w:rPr>
          <w:rFonts w:ascii="Times New Roman"/>
          <w:b w:val="false"/>
          <w:i w:val="false"/>
          <w:color w:val="000000"/>
          <w:sz w:val="28"/>
        </w:rPr>
        <w:t xml:space="preserve">
      Приложение 1. Справка о подготовке школ к новому учебному году на 8 л. в 2 экз. </w:t>
      </w:r>
      <w:r>
        <w:br/>
      </w:r>
      <w:r>
        <w:rPr>
          <w:rFonts w:ascii="Times New Roman"/>
          <w:b w:val="false"/>
          <w:i w:val="false"/>
          <w:color w:val="000000"/>
          <w:sz w:val="28"/>
        </w:rPr>
        <w:t xml:space="preserve">
      2. Список школ на 3 л. в 2 экз. </w:t>
      </w:r>
      <w:r>
        <w:br/>
      </w:r>
      <w:r>
        <w:rPr>
          <w:rFonts w:ascii="Times New Roman"/>
          <w:b w:val="false"/>
          <w:i w:val="false"/>
          <w:color w:val="000000"/>
          <w:sz w:val="28"/>
        </w:rPr>
        <w:t xml:space="preserve">
      Если документ имеет приложения, полное наименование которого воспроизводится в тексте, то отметка о наличии приложения дается по форме: </w:t>
      </w:r>
      <w:r>
        <w:br/>
      </w:r>
      <w:r>
        <w:rPr>
          <w:rFonts w:ascii="Times New Roman"/>
          <w:b w:val="false"/>
          <w:i w:val="false"/>
          <w:color w:val="000000"/>
          <w:sz w:val="28"/>
        </w:rPr>
        <w:t xml:space="preserve">
      Приложение: на 5 л. в 3 зкз. </w:t>
      </w:r>
      <w:r>
        <w:br/>
      </w:r>
      <w:r>
        <w:rPr>
          <w:rFonts w:ascii="Times New Roman"/>
          <w:b w:val="false"/>
          <w:i w:val="false"/>
          <w:color w:val="000000"/>
          <w:sz w:val="28"/>
        </w:rPr>
        <w:t xml:space="preserve">
      Если к документу прилагается другой документ, имеющий приложение, то отметка о наличии приложения оформляется по следующей форме: </w:t>
      </w:r>
      <w:r>
        <w:br/>
      </w:r>
      <w:r>
        <w:rPr>
          <w:rFonts w:ascii="Times New Roman"/>
          <w:b w:val="false"/>
          <w:i w:val="false"/>
          <w:color w:val="000000"/>
          <w:sz w:val="28"/>
        </w:rPr>
        <w:t xml:space="preserve">
      Приложение. Заключение Постоянной комиссии по здравоохранению 25.04.92 № 15 и приложение к нему, всего на 21 л. в 2 экз. </w:t>
      </w:r>
      <w:r>
        <w:br/>
      </w:r>
      <w:r>
        <w:rPr>
          <w:rFonts w:ascii="Times New Roman"/>
          <w:b w:val="false"/>
          <w:i w:val="false"/>
          <w:color w:val="000000"/>
          <w:sz w:val="28"/>
        </w:rPr>
        <w:t xml:space="preserve">
      Если приложения сброшюрованы, то количество листов не указывается. </w:t>
      </w:r>
      <w:r>
        <w:br/>
      </w:r>
      <w:r>
        <w:rPr>
          <w:rFonts w:ascii="Times New Roman"/>
          <w:b w:val="false"/>
          <w:i w:val="false"/>
          <w:color w:val="000000"/>
          <w:sz w:val="28"/>
        </w:rPr>
        <w:t xml:space="preserve">
      2.2.2.3.8. Документы-приложения могут быть трех видов: </w:t>
      </w:r>
      <w:r>
        <w:br/>
      </w:r>
      <w:r>
        <w:rPr>
          <w:rFonts w:ascii="Times New Roman"/>
          <w:b w:val="false"/>
          <w:i w:val="false"/>
          <w:color w:val="000000"/>
          <w:sz w:val="28"/>
        </w:rPr>
        <w:t xml:space="preserve">
      - утверждаемые или вводимые в действие соответствующим распорядительным документом (приложения к правовым актам, имеющие самостоятельное значение); </w:t>
      </w:r>
      <w:r>
        <w:br/>
      </w:r>
      <w:r>
        <w:rPr>
          <w:rFonts w:ascii="Times New Roman"/>
          <w:b w:val="false"/>
          <w:i w:val="false"/>
          <w:color w:val="000000"/>
          <w:sz w:val="28"/>
        </w:rPr>
        <w:t xml:space="preserve">
      - поясняющие или дополняющие содержание другого документа; </w:t>
      </w:r>
      <w:r>
        <w:br/>
      </w:r>
      <w:r>
        <w:rPr>
          <w:rFonts w:ascii="Times New Roman"/>
          <w:b w:val="false"/>
          <w:i w:val="false"/>
          <w:color w:val="000000"/>
          <w:sz w:val="28"/>
        </w:rPr>
        <w:t xml:space="preserve">
      - направляемые с письмом в другие организации. </w:t>
      </w:r>
      <w:r>
        <w:br/>
      </w:r>
      <w:r>
        <w:rPr>
          <w:rFonts w:ascii="Times New Roman"/>
          <w:b w:val="false"/>
          <w:i w:val="false"/>
          <w:color w:val="000000"/>
          <w:sz w:val="28"/>
        </w:rPr>
        <w:t xml:space="preserve">
      На приложениях к распорядительным документам и приложениях, дополняющих или поясняющих содержание другого документа, в правом верхнем углу печатают: </w:t>
      </w:r>
    </w:p>
    <w:bookmarkStart w:name="z17" w:id="13"/>
    <w:p>
      <w:pPr>
        <w:spacing w:after="0"/>
        <w:ind w:left="0"/>
        <w:jc w:val="both"/>
      </w:pPr>
      <w:r>
        <w:rPr>
          <w:rFonts w:ascii="Times New Roman"/>
          <w:b w:val="false"/>
          <w:i w:val="false"/>
          <w:color w:val="000000"/>
          <w:sz w:val="28"/>
        </w:rPr>
        <w:t xml:space="preserve">
                                      Приложение к решению главы       </w:t>
      </w:r>
    </w:p>
    <w:bookmarkEnd w:id="13"/>
    <w:p>
      <w:pPr>
        <w:spacing w:after="0"/>
        <w:ind w:left="0"/>
        <w:jc w:val="both"/>
      </w:pPr>
      <w:r>
        <w:rPr>
          <w:rFonts w:ascii="Times New Roman"/>
          <w:b w:val="false"/>
          <w:i w:val="false"/>
          <w:color w:val="000000"/>
          <w:sz w:val="28"/>
        </w:rPr>
        <w:t xml:space="preserve">                                Карагандинской областной администрации </w:t>
      </w:r>
    </w:p>
    <w:p>
      <w:pPr>
        <w:spacing w:after="0"/>
        <w:ind w:left="0"/>
        <w:jc w:val="both"/>
      </w:pPr>
      <w:r>
        <w:rPr>
          <w:rFonts w:ascii="Times New Roman"/>
          <w:b w:val="false"/>
          <w:i w:val="false"/>
          <w:color w:val="000000"/>
          <w:sz w:val="28"/>
        </w:rPr>
        <w:t xml:space="preserve">                                ____________________№__________________ </w:t>
      </w:r>
    </w:p>
    <w:bookmarkStart w:name="z18" w:id="14"/>
    <w:p>
      <w:pPr>
        <w:spacing w:after="0"/>
        <w:ind w:left="0"/>
        <w:jc w:val="both"/>
      </w:pPr>
      <w:r>
        <w:rPr>
          <w:rFonts w:ascii="Times New Roman"/>
          <w:b w:val="false"/>
          <w:i w:val="false"/>
          <w:color w:val="000000"/>
          <w:sz w:val="28"/>
        </w:rPr>
        <w:t xml:space="preserve">
      При наличии нескольких приложений они нумеруются. </w:t>
      </w:r>
      <w:r>
        <w:br/>
      </w:r>
      <w:r>
        <w:rPr>
          <w:rFonts w:ascii="Times New Roman"/>
          <w:b w:val="false"/>
          <w:i w:val="false"/>
          <w:color w:val="000000"/>
          <w:sz w:val="28"/>
        </w:rPr>
        <w:t xml:space="preserve">
      При рассылке приложений без распорядительных документов на приложениях проставляется гриф утверждения с указанием наименования распорядительного документа, его даты и номера. </w:t>
      </w:r>
      <w:r>
        <w:br/>
      </w:r>
      <w:r>
        <w:rPr>
          <w:rFonts w:ascii="Times New Roman"/>
          <w:b w:val="false"/>
          <w:i w:val="false"/>
          <w:color w:val="000000"/>
          <w:sz w:val="28"/>
        </w:rPr>
        <w:t xml:space="preserve">
      Состав реквизитов и порядок оформления документов-приложений должен соответствовать требованиям унифицированной системы документации, к которой относится документ-приложение. </w:t>
      </w:r>
      <w:r>
        <w:br/>
      </w:r>
      <w:r>
        <w:rPr>
          <w:rFonts w:ascii="Times New Roman"/>
          <w:b w:val="false"/>
          <w:i w:val="false"/>
          <w:color w:val="000000"/>
          <w:sz w:val="28"/>
        </w:rPr>
        <w:t xml:space="preserve">
      2.2.2.3.9. При адресовании документов необходимо соблюдать следующие правила: документы, как правило, адресуют в организации или их структурные подразделения без указаний должностей и фамилий, наименование организаций и структурное подразделение указываются в именительном падеже, например: </w:t>
      </w:r>
      <w:r>
        <w:br/>
      </w:r>
      <w:r>
        <w:rPr>
          <w:rFonts w:ascii="Times New Roman"/>
          <w:b w:val="false"/>
          <w:i w:val="false"/>
          <w:color w:val="000000"/>
          <w:sz w:val="28"/>
        </w:rPr>
        <w:t xml:space="preserve">
                                 Алма-Атинский электромеханический </w:t>
      </w:r>
      <w:r>
        <w:br/>
      </w:r>
      <w:r>
        <w:rPr>
          <w:rFonts w:ascii="Times New Roman"/>
          <w:b w:val="false"/>
          <w:i w:val="false"/>
          <w:color w:val="000000"/>
          <w:sz w:val="28"/>
        </w:rPr>
        <w:t xml:space="preserve">
                                 завод </w:t>
      </w:r>
      <w:r>
        <w:br/>
      </w:r>
      <w:r>
        <w:rPr>
          <w:rFonts w:ascii="Times New Roman"/>
          <w:b w:val="false"/>
          <w:i w:val="false"/>
          <w:color w:val="000000"/>
          <w:sz w:val="28"/>
        </w:rPr>
        <w:t xml:space="preserve">
                                 Отдел снабжения и сбыта </w:t>
      </w:r>
      <w:r>
        <w:br/>
      </w:r>
      <w:r>
        <w:rPr>
          <w:rFonts w:ascii="Times New Roman"/>
          <w:b w:val="false"/>
          <w:i w:val="false"/>
          <w:color w:val="000000"/>
          <w:sz w:val="28"/>
        </w:rPr>
        <w:t xml:space="preserve">
      При направлении документа должностному лицу название организации указывается в именительном падеже, а должность и фамилия в дательном. Если документ адресуют в несколько однородных организаций, то их следует указывать обобщенно: </w:t>
      </w:r>
      <w:r>
        <w:br/>
      </w:r>
      <w:r>
        <w:rPr>
          <w:rFonts w:ascii="Times New Roman"/>
          <w:b w:val="false"/>
          <w:i w:val="false"/>
          <w:color w:val="000000"/>
          <w:sz w:val="28"/>
        </w:rPr>
        <w:t xml:space="preserve">
                                 Производственные транспортные </w:t>
      </w:r>
      <w:r>
        <w:br/>
      </w:r>
      <w:r>
        <w:rPr>
          <w:rFonts w:ascii="Times New Roman"/>
          <w:b w:val="false"/>
          <w:i w:val="false"/>
          <w:color w:val="000000"/>
          <w:sz w:val="28"/>
        </w:rPr>
        <w:t xml:space="preserve">
                                 объединения </w:t>
      </w:r>
      <w:r>
        <w:br/>
      </w:r>
      <w:r>
        <w:rPr>
          <w:rFonts w:ascii="Times New Roman"/>
          <w:b w:val="false"/>
          <w:i w:val="false"/>
          <w:color w:val="000000"/>
          <w:sz w:val="28"/>
        </w:rPr>
        <w:t xml:space="preserve">
                                             или </w:t>
      </w:r>
      <w:r>
        <w:br/>
      </w:r>
      <w:r>
        <w:rPr>
          <w:rFonts w:ascii="Times New Roman"/>
          <w:b w:val="false"/>
          <w:i w:val="false"/>
          <w:color w:val="000000"/>
          <w:sz w:val="28"/>
        </w:rPr>
        <w:t xml:space="preserve">
                                 Начальникам производственных </w:t>
      </w:r>
      <w:r>
        <w:br/>
      </w:r>
      <w:r>
        <w:rPr>
          <w:rFonts w:ascii="Times New Roman"/>
          <w:b w:val="false"/>
          <w:i w:val="false"/>
          <w:color w:val="000000"/>
          <w:sz w:val="28"/>
        </w:rPr>
        <w:t xml:space="preserve">
                                 транспортных объединений </w:t>
      </w:r>
      <w:r>
        <w:br/>
      </w:r>
      <w:r>
        <w:rPr>
          <w:rFonts w:ascii="Times New Roman"/>
          <w:b w:val="false"/>
          <w:i w:val="false"/>
          <w:color w:val="000000"/>
          <w:sz w:val="28"/>
        </w:rPr>
        <w:t xml:space="preserve">
      Документ не должен содержать более четырех адресатов. Слово "копия" перед обозначением второго, третьего и четвертого адресата не указывается. При направлении документа более чем в четыре адреса составляется список на рассылку и на каждом документе проставляется только один адресат. </w:t>
      </w:r>
      <w:r>
        <w:br/>
      </w:r>
      <w:r>
        <w:rPr>
          <w:rFonts w:ascii="Times New Roman"/>
          <w:b w:val="false"/>
          <w:i w:val="false"/>
          <w:color w:val="000000"/>
          <w:sz w:val="28"/>
        </w:rPr>
        <w:t xml:space="preserve">
      В состав реквизита "адресат" может входить почтовый адрес. Почтовый адрес не проставляется на документах, направляемых в правительственные организации и постоянным корреспондентам, в этих случаях целесообразно применять конверты с заранее напечатанными адресами. </w:t>
      </w:r>
      <w:r>
        <w:br/>
      </w:r>
      <w:r>
        <w:rPr>
          <w:rFonts w:ascii="Times New Roman"/>
          <w:b w:val="false"/>
          <w:i w:val="false"/>
          <w:color w:val="000000"/>
          <w:sz w:val="28"/>
        </w:rPr>
        <w:t xml:space="preserve">
      Порядок и форма записи сведений о почтовом и телеграфном адресе организации должны соответствовать почтовым правилам. Например, адрес Казахского производственного геологического объединения по геофизическим работам: </w:t>
      </w:r>
      <w:r>
        <w:br/>
      </w:r>
      <w:r>
        <w:rPr>
          <w:rFonts w:ascii="Times New Roman"/>
          <w:b w:val="false"/>
          <w:i w:val="false"/>
          <w:color w:val="000000"/>
          <w:sz w:val="28"/>
        </w:rPr>
        <w:t xml:space="preserve">
                                             480021, г. Алма-Ата, </w:t>
      </w:r>
      <w:r>
        <w:br/>
      </w:r>
      <w:r>
        <w:rPr>
          <w:rFonts w:ascii="Times New Roman"/>
          <w:b w:val="false"/>
          <w:i w:val="false"/>
          <w:color w:val="000000"/>
          <w:sz w:val="28"/>
        </w:rPr>
        <w:t xml:space="preserve">
                                             ул. Толе би, 85 </w:t>
      </w:r>
      <w:r>
        <w:br/>
      </w:r>
      <w:r>
        <w:rPr>
          <w:rFonts w:ascii="Times New Roman"/>
          <w:b w:val="false"/>
          <w:i w:val="false"/>
          <w:color w:val="000000"/>
          <w:sz w:val="28"/>
        </w:rPr>
        <w:t xml:space="preserve">
      При адресовании документа гражданам сначала печатают почтовый адрес, а затем фамилию и инициалы получателя. Например: </w:t>
      </w:r>
      <w:r>
        <w:br/>
      </w:r>
      <w:r>
        <w:rPr>
          <w:rFonts w:ascii="Times New Roman"/>
          <w:b w:val="false"/>
          <w:i w:val="false"/>
          <w:color w:val="000000"/>
          <w:sz w:val="28"/>
        </w:rPr>
        <w:t xml:space="preserve">
                                             480025, г. Алма-Ата, </w:t>
      </w:r>
      <w:r>
        <w:br/>
      </w:r>
      <w:r>
        <w:rPr>
          <w:rFonts w:ascii="Times New Roman"/>
          <w:b w:val="false"/>
          <w:i w:val="false"/>
          <w:color w:val="000000"/>
          <w:sz w:val="28"/>
        </w:rPr>
        <w:t xml:space="preserve">
                                             пр. Абая, 67, кв. 45 </w:t>
      </w:r>
      <w:r>
        <w:br/>
      </w:r>
      <w:r>
        <w:rPr>
          <w:rFonts w:ascii="Times New Roman"/>
          <w:b w:val="false"/>
          <w:i w:val="false"/>
          <w:color w:val="000000"/>
          <w:sz w:val="28"/>
        </w:rPr>
        <w:t xml:space="preserve">
                                             Исабаеву К. </w:t>
      </w:r>
      <w:r>
        <w:br/>
      </w:r>
      <w:r>
        <w:rPr>
          <w:rFonts w:ascii="Times New Roman"/>
          <w:b w:val="false"/>
          <w:i w:val="false"/>
          <w:color w:val="000000"/>
          <w:sz w:val="28"/>
        </w:rPr>
        <w:t xml:space="preserve">
      При оформлении реквизита "индекс предприятия связи, почтовый и телеграфный адрес, номер телефона, номер телефакса, номер счета в банке" следует указывать справочный номер (справочная служба, секретариат, канцелярия и т. п.). </w:t>
      </w:r>
      <w:r>
        <w:br/>
      </w:r>
      <w:r>
        <w:rPr>
          <w:rFonts w:ascii="Times New Roman"/>
          <w:b w:val="false"/>
          <w:i w:val="false"/>
          <w:color w:val="000000"/>
          <w:sz w:val="28"/>
        </w:rPr>
        <w:t xml:space="preserve">
      Номер телефона должен записываться следующим образом: тел.: 2906584, 354631. </w:t>
      </w:r>
      <w:r>
        <w:br/>
      </w:r>
      <w:r>
        <w:rPr>
          <w:rFonts w:ascii="Times New Roman"/>
          <w:b w:val="false"/>
          <w:i w:val="false"/>
          <w:color w:val="000000"/>
          <w:sz w:val="28"/>
        </w:rPr>
        <w:t xml:space="preserve">
      Для выполнения расчетно-денежных операций допускается указывать в бланке номер счета и адрес банка, например: </w:t>
      </w:r>
      <w:r>
        <w:br/>
      </w:r>
      <w:r>
        <w:rPr>
          <w:rFonts w:ascii="Times New Roman"/>
          <w:b w:val="false"/>
          <w:i w:val="false"/>
          <w:color w:val="000000"/>
          <w:sz w:val="28"/>
        </w:rPr>
        <w:t xml:space="preserve">
      Р. сч. №.... Операционное управление Жилсоцбанка г. Алма-Аты. </w:t>
      </w:r>
      <w:r>
        <w:br/>
      </w:r>
      <w:r>
        <w:rPr>
          <w:rFonts w:ascii="Times New Roman"/>
          <w:b w:val="false"/>
          <w:i w:val="false"/>
          <w:color w:val="000000"/>
          <w:sz w:val="28"/>
        </w:rPr>
        <w:t xml:space="preserve">
      2.2.2.3.10. Реквизит "место составления или издания" должен оформляться в соответствии с классификатором обозначений объектов административно-территориального деления. Например: г. Алма-Ата; г. Талгар Алма-Атинской обл.; с. Кайрат Энбекшиказахского р-на Алма- Атинской обл. </w:t>
      </w:r>
      <w:r>
        <w:br/>
      </w:r>
      <w:r>
        <w:rPr>
          <w:rFonts w:ascii="Times New Roman"/>
          <w:b w:val="false"/>
          <w:i w:val="false"/>
          <w:color w:val="000000"/>
          <w:sz w:val="28"/>
        </w:rPr>
        <w:t xml:space="preserve">
      2.2.2.3.11. Отметка об исполнителе (составителе) документа включает фамилию исполнителя и номер его служебного телефона и помещается на лицевой или оборотной стороне последнего листа документа. Например: Айдаров 231734. </w:t>
      </w:r>
      <w:r>
        <w:br/>
      </w:r>
      <w:r>
        <w:rPr>
          <w:rFonts w:ascii="Times New Roman"/>
          <w:b w:val="false"/>
          <w:i w:val="false"/>
          <w:color w:val="000000"/>
          <w:sz w:val="28"/>
        </w:rPr>
        <w:t xml:space="preserve">
      При необходимости ниже фамилии исполнителя документа и номера его телефона допускается указывать индекс машинистки (например, первые буквы имени и фамилии), количество отпечатанных листов и дату печатания. Например: </w:t>
      </w:r>
      <w:r>
        <w:br/>
      </w:r>
      <w:r>
        <w:rPr>
          <w:rFonts w:ascii="Times New Roman"/>
          <w:b w:val="false"/>
          <w:i w:val="false"/>
          <w:color w:val="000000"/>
          <w:sz w:val="28"/>
        </w:rPr>
        <w:t xml:space="preserve">
      А.С.4 10.12.90 </w:t>
      </w:r>
      <w:r>
        <w:br/>
      </w:r>
      <w:r>
        <w:rPr>
          <w:rFonts w:ascii="Times New Roman"/>
          <w:b w:val="false"/>
          <w:i w:val="false"/>
          <w:color w:val="000000"/>
          <w:sz w:val="28"/>
        </w:rPr>
        <w:t xml:space="preserve">
      2.2.2.3.12. Отметка о поступлении состоит из следующих элементов: сокращенное наименование получателя документа (адресата); дата поступления документа, индекс документа. </w:t>
      </w:r>
      <w:r>
        <w:br/>
      </w:r>
      <w:r>
        <w:rPr>
          <w:rFonts w:ascii="Times New Roman"/>
          <w:b w:val="false"/>
          <w:i w:val="false"/>
          <w:color w:val="000000"/>
          <w:sz w:val="28"/>
        </w:rPr>
        <w:t xml:space="preserve">
      Отметки о контроле проставляются на документах, требующих исполнения. Соответствующие отметки проставляются на документах ограниченного доступа. </w:t>
      </w:r>
      <w:r>
        <w:br/>
      </w:r>
      <w:r>
        <w:rPr>
          <w:rFonts w:ascii="Times New Roman"/>
          <w:b w:val="false"/>
          <w:i w:val="false"/>
          <w:color w:val="000000"/>
          <w:sz w:val="28"/>
        </w:rPr>
        <w:t xml:space="preserve">
      Ссылка на индекс и дату входящего документа включает индекс и дату документа, на который дается ответ. </w:t>
      </w:r>
      <w:r>
        <w:br/>
      </w:r>
      <w:r>
        <w:rPr>
          <w:rFonts w:ascii="Times New Roman"/>
          <w:b w:val="false"/>
          <w:i w:val="false"/>
          <w:color w:val="000000"/>
          <w:sz w:val="28"/>
        </w:rPr>
        <w:t xml:space="preserve">
      2.2.2.3.13. Отметка о переносе информации с бумажного документа на машинные носители должна включать следующие данные: "информация перенесена на машинный носитель", дата переноса, номер массива, подпись лица, ответственного за перенос данных. </w:t>
      </w:r>
    </w:p>
    <w:bookmarkEnd w:id="14"/>
    <w:p>
      <w:pPr>
        <w:spacing w:after="0"/>
        <w:ind w:left="0"/>
        <w:jc w:val="both"/>
      </w:pPr>
      <w:r>
        <w:rPr>
          <w:rFonts w:ascii="Times New Roman"/>
          <w:b/>
          <w:i w:val="false"/>
          <w:color w:val="000000"/>
          <w:sz w:val="28"/>
        </w:rPr>
        <w:t xml:space="preserve">            2.2.3. Машиночитаемые документы* и машинограммы, </w:t>
      </w:r>
      <w:r>
        <w:br/>
      </w:r>
      <w:r>
        <w:rPr>
          <w:rFonts w:ascii="Times New Roman"/>
          <w:b w:val="false"/>
          <w:i w:val="false"/>
          <w:color w:val="000000"/>
          <w:sz w:val="28"/>
        </w:rPr>
        <w:t>
</w:t>
      </w:r>
      <w:r>
        <w:rPr>
          <w:rFonts w:ascii="Times New Roman"/>
          <w:b/>
          <w:i w:val="false"/>
          <w:color w:val="000000"/>
          <w:sz w:val="28"/>
        </w:rPr>
        <w:t xml:space="preserve">                             их оформление </w:t>
      </w:r>
    </w:p>
    <w:p>
      <w:pPr>
        <w:spacing w:after="0"/>
        <w:ind w:left="0"/>
        <w:jc w:val="both"/>
      </w:pPr>
      <w:r>
        <w:rPr>
          <w:rFonts w:ascii="Times New Roman"/>
          <w:b w:val="false"/>
          <w:i w:val="false"/>
          <w:color w:val="000000"/>
          <w:sz w:val="28"/>
        </w:rPr>
        <w:t xml:space="preserve">          Примечание: * Машиночитаемый текст - документ на машинном носителе.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2.2.3.1. Под машиночитаемым документом понимается документ, пригодный для автоматического считывания содержащейся в нем информации. </w:t>
      </w:r>
      <w:r>
        <w:br/>
      </w:r>
      <w:r>
        <w:rPr>
          <w:rFonts w:ascii="Times New Roman"/>
          <w:b w:val="false"/>
          <w:i w:val="false"/>
          <w:color w:val="000000"/>
          <w:sz w:val="28"/>
        </w:rPr>
        <w:t xml:space="preserve">
      Основными видами носителей, применяемых при создании машиночитаемых документов являются перфорационные (перфокарты, перфоленты) и магнитные (магнитные ленты, магнитные диски) носители записи (приложение 23). </w:t>
      </w:r>
      <w:r>
        <w:br/>
      </w:r>
      <w:r>
        <w:rPr>
          <w:rFonts w:ascii="Times New Roman"/>
          <w:b w:val="false"/>
          <w:i w:val="false"/>
          <w:color w:val="000000"/>
          <w:sz w:val="28"/>
        </w:rPr>
        <w:t xml:space="preserve">
      Под машинограммой понимается документ на бумажном носителе, созданный средствами вычислительной техники в письменной форме и оформленный в установленном порядке. </w:t>
      </w:r>
      <w:r>
        <w:br/>
      </w:r>
      <w:r>
        <w:rPr>
          <w:rFonts w:ascii="Times New Roman"/>
          <w:b w:val="false"/>
          <w:i w:val="false"/>
          <w:color w:val="000000"/>
          <w:sz w:val="28"/>
        </w:rPr>
        <w:t xml:space="preserve">
      2.2.3.2. Для машиночитаемых документов и машинограмм установлен комплекс обязательных реквизитов и порядок их расположения. В состав обязательных реквизитов входят: код и наименование организации - создателя документа; местонахождение организации - создателя документа или почтовый адрес; код формы документа; название документа; дата изготовления документа; код лица, ответственного за правильность изготовления документа (ГОСТ 6.10.4-84). </w:t>
      </w:r>
      <w:r>
        <w:br/>
      </w:r>
      <w:r>
        <w:rPr>
          <w:rFonts w:ascii="Times New Roman"/>
          <w:b w:val="false"/>
          <w:i w:val="false"/>
          <w:color w:val="000000"/>
          <w:sz w:val="28"/>
        </w:rPr>
        <w:t xml:space="preserve">
      Код и наименование организации - создателя машиночитаемого документа или машинограмм записываются по классификатору предприятий и организаций. </w:t>
      </w:r>
      <w:r>
        <w:br/>
      </w:r>
      <w:r>
        <w:rPr>
          <w:rFonts w:ascii="Times New Roman"/>
          <w:b w:val="false"/>
          <w:i w:val="false"/>
          <w:color w:val="000000"/>
          <w:sz w:val="28"/>
        </w:rPr>
        <w:t xml:space="preserve">
      Реквизит "Местонахождение организации - создателя документа" должен быть записан в следующем виде: </w:t>
      </w:r>
      <w:r>
        <w:br/>
      </w:r>
      <w:r>
        <w:rPr>
          <w:rFonts w:ascii="Times New Roman"/>
          <w:b w:val="false"/>
          <w:i w:val="false"/>
          <w:color w:val="000000"/>
          <w:sz w:val="28"/>
        </w:rPr>
        <w:t xml:space="preserve">
      код населенного пункта, где находится организация - создатель машиночитаемого документа или машинограммы в соответствии с классификатором обозначений объектов административно-территориального деления и наименование населенного пункта. </w:t>
      </w:r>
      <w:r>
        <w:br/>
      </w:r>
      <w:r>
        <w:rPr>
          <w:rFonts w:ascii="Times New Roman"/>
          <w:b w:val="false"/>
          <w:i w:val="false"/>
          <w:color w:val="000000"/>
          <w:sz w:val="28"/>
        </w:rPr>
        <w:t xml:space="preserve">
      Код и название формы документа записываются по действующим классификаторам управленческой документации. </w:t>
      </w:r>
      <w:r>
        <w:br/>
      </w:r>
      <w:r>
        <w:rPr>
          <w:rFonts w:ascii="Times New Roman"/>
          <w:b w:val="false"/>
          <w:i w:val="false"/>
          <w:color w:val="000000"/>
          <w:sz w:val="28"/>
        </w:rPr>
        <w:t xml:space="preserve">
      Дата изготовления документа записывается по ГОСТ 6.10.1-88 с указанием времени записи документа, позволяющим идентифицировать ее с машинным протоколом. </w:t>
      </w:r>
      <w:r>
        <w:br/>
      </w:r>
      <w:r>
        <w:rPr>
          <w:rFonts w:ascii="Times New Roman"/>
          <w:b w:val="false"/>
          <w:i w:val="false"/>
          <w:color w:val="000000"/>
          <w:sz w:val="28"/>
        </w:rPr>
        <w:t xml:space="preserve">
      Реквизит "Код лица, ответственного за правильность изготовления машиночитаемого документа или машинограммы" записывается в следующем виде: код, должность, фамилия лица, ответственного за правильность изготовления документа или лица, утвердившего документ. Принадлежность кода конкретному лицу должно быть зарегистрирована в организации - создателе документа. </w:t>
      </w:r>
      <w:r>
        <w:br/>
      </w:r>
      <w:r>
        <w:rPr>
          <w:rFonts w:ascii="Times New Roman"/>
          <w:b w:val="false"/>
          <w:i w:val="false"/>
          <w:color w:val="000000"/>
          <w:sz w:val="28"/>
        </w:rPr>
        <w:t xml:space="preserve">
      Организации, подпадающие под действие специальных положений, должны указывать обязательные реквизиты машиночитаемых документов и машинограмм в соответствии с правилами этих положений. </w:t>
      </w:r>
      <w:r>
        <w:br/>
      </w:r>
      <w:r>
        <w:rPr>
          <w:rFonts w:ascii="Times New Roman"/>
          <w:b w:val="false"/>
          <w:i w:val="false"/>
          <w:color w:val="000000"/>
          <w:sz w:val="28"/>
        </w:rPr>
        <w:t xml:space="preserve">
      При создании дубликатов и копий машиночитаемых документов машинограмм в состав реквизитов включается отметка о подлинности документа (подлинник, дубликат, копия). </w:t>
      </w:r>
      <w:r>
        <w:br/>
      </w:r>
      <w:r>
        <w:rPr>
          <w:rFonts w:ascii="Times New Roman"/>
          <w:b w:val="false"/>
          <w:i w:val="false"/>
          <w:color w:val="000000"/>
          <w:sz w:val="28"/>
        </w:rPr>
        <w:t xml:space="preserve">
      Полный состав реквизитов машинограмм, правила их оформления и расположения определяются требованиями унифицированных систем документации, а в случае их отсутствия - в соответствии с требованиями отраслевых стандартов и настоящих общих требований. </w:t>
      </w:r>
      <w:r>
        <w:br/>
      </w:r>
      <w:r>
        <w:rPr>
          <w:rFonts w:ascii="Times New Roman"/>
          <w:b w:val="false"/>
          <w:i w:val="false"/>
          <w:color w:val="000000"/>
          <w:sz w:val="28"/>
        </w:rPr>
        <w:t xml:space="preserve">
      2.2.3.3. В случае необходимости по решению министерства, ведомства для машиночитаемых документов и машинограмм допускается использование дополнительных реквизитов, отражающих специфику создания и использования этих документов. </w:t>
      </w:r>
      <w:r>
        <w:br/>
      </w:r>
      <w:r>
        <w:rPr>
          <w:rFonts w:ascii="Times New Roman"/>
          <w:b w:val="false"/>
          <w:i w:val="false"/>
          <w:color w:val="000000"/>
          <w:sz w:val="28"/>
        </w:rPr>
        <w:t xml:space="preserve">
      Машинограммы и документы на перфоносителях могут удостоверяться не только кодами лиц, ответственных за правильность изготовления документов, но и их подписями. На машинограммах, представляющих особо важную информацию, подпись удостоверяется печатью организации - создателя документа. </w:t>
      </w:r>
      <w:r>
        <w:br/>
      </w:r>
      <w:r>
        <w:rPr>
          <w:rFonts w:ascii="Times New Roman"/>
          <w:b w:val="false"/>
          <w:i w:val="false"/>
          <w:color w:val="000000"/>
          <w:sz w:val="28"/>
        </w:rPr>
        <w:t xml:space="preserve">
      Передача (пересылка) машиночитаемых документов осуществляется только с сопроводительным письмом. </w:t>
      </w:r>
    </w:p>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 xml:space="preserve">              2.3. Требования к текстам документов </w:t>
      </w:r>
    </w:p>
    <w:bookmarkEnd w:id="15"/>
    <w:bookmarkStart w:name="z21" w:id="16"/>
    <w:p>
      <w:pPr>
        <w:spacing w:after="0"/>
        <w:ind w:left="0"/>
        <w:jc w:val="both"/>
      </w:pPr>
      <w:r>
        <w:rPr>
          <w:rFonts w:ascii="Times New Roman"/>
          <w:b w:val="false"/>
          <w:i w:val="false"/>
          <w:color w:val="000000"/>
          <w:sz w:val="28"/>
        </w:rPr>
        <w:t xml:space="preserve">
      2.3.1. Текст организационно-распорядительных документов оформляют в виде анкеты, таблицы, связного текста, а также виде соединения этих форм. </w:t>
      </w:r>
      <w:r>
        <w:br/>
      </w:r>
      <w:r>
        <w:rPr>
          <w:rFonts w:ascii="Times New Roman"/>
          <w:b w:val="false"/>
          <w:i w:val="false"/>
          <w:color w:val="000000"/>
          <w:sz w:val="28"/>
        </w:rPr>
        <w:t xml:space="preserve">
      2.3.2. При составлении текста в виде анкеты наименования признаков должны быть выражены именем существительным в именительном падеже или словосочетаниями с глаголом второго лица множественного числа настоящего или прошедшего времени "были", "находились", "имеете", "владеете"). Характеристики, выраженные словесно, должны грамматически согласовываться с наименованиями признаков. </w:t>
      </w:r>
      <w:r>
        <w:br/>
      </w:r>
      <w:r>
        <w:rPr>
          <w:rFonts w:ascii="Times New Roman"/>
          <w:b w:val="false"/>
          <w:i w:val="false"/>
          <w:color w:val="000000"/>
          <w:sz w:val="28"/>
        </w:rPr>
        <w:t xml:space="preserve">
      2.3.3.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w:t>
      </w:r>
      <w:r>
        <w:br/>
      </w:r>
      <w:r>
        <w:rPr>
          <w:rFonts w:ascii="Times New Roman"/>
          <w:b w:val="false"/>
          <w:i w:val="false"/>
          <w:color w:val="000000"/>
          <w:sz w:val="28"/>
        </w:rPr>
        <w:t xml:space="preserve">
      Если таблицу печатают более чем на одной странице, графы таблицы должны быть пронумерованы и на следующих страницах печатают только номера граф. </w:t>
      </w:r>
      <w:r>
        <w:br/>
      </w:r>
      <w:r>
        <w:rPr>
          <w:rFonts w:ascii="Times New Roman"/>
          <w:b w:val="false"/>
          <w:i w:val="false"/>
          <w:color w:val="000000"/>
          <w:sz w:val="28"/>
        </w:rPr>
        <w:t xml:space="preserve">
      2.3.4. Если сплошной связный текст содержит несколько решений, выводов и т. д., его следует разбить на разделы, подразделы, пункты. </w:t>
      </w:r>
      <w:r>
        <w:br/>
      </w:r>
      <w:r>
        <w:rPr>
          <w:rFonts w:ascii="Times New Roman"/>
          <w:b w:val="false"/>
          <w:i w:val="false"/>
          <w:color w:val="000000"/>
          <w:sz w:val="28"/>
        </w:rPr>
        <w:t xml:space="preserve">
      2.3.5. В распорядительных документах организаций, действующих на принципе единоначалия, а также в документах, адресованных руководству, форма изложения текста должна быть от первого лица единственного числа ("приказываю", "предлагаю", "прошу"). </w:t>
      </w:r>
      <w:r>
        <w:br/>
      </w:r>
      <w:r>
        <w:rPr>
          <w:rFonts w:ascii="Times New Roman"/>
          <w:b w:val="false"/>
          <w:i w:val="false"/>
          <w:color w:val="000000"/>
          <w:sz w:val="28"/>
        </w:rPr>
        <w:t xml:space="preserve">
      2.3.6. В распорядительных документах коллегиальных органов текст излагают от третьего лица единственного числа ("постановляет", "решил"). </w:t>
      </w:r>
      <w:r>
        <w:br/>
      </w:r>
      <w:r>
        <w:rPr>
          <w:rFonts w:ascii="Times New Roman"/>
          <w:b w:val="false"/>
          <w:i w:val="false"/>
          <w:color w:val="000000"/>
          <w:sz w:val="28"/>
        </w:rPr>
        <w:t xml:space="preserve">
      В совместных распорядительных документах текст излагают от первого лица множественного числа ("приказываем", "решили"). </w:t>
      </w:r>
      <w:r>
        <w:br/>
      </w:r>
      <w:r>
        <w:rPr>
          <w:rFonts w:ascii="Times New Roman"/>
          <w:b w:val="false"/>
          <w:i w:val="false"/>
          <w:color w:val="000000"/>
          <w:sz w:val="28"/>
        </w:rPr>
        <w:t xml:space="preserve">
      Текст протокола излагают от третьего лица множественного числа ("слушали", "выступили", "решили"). </w:t>
      </w:r>
      <w:r>
        <w:br/>
      </w:r>
      <w:r>
        <w:rPr>
          <w:rFonts w:ascii="Times New Roman"/>
          <w:b w:val="false"/>
          <w:i w:val="false"/>
          <w:color w:val="000000"/>
          <w:sz w:val="28"/>
        </w:rPr>
        <w:t xml:space="preserve">
      2.3.7. В документах, устанавливающих права и обязанности (положение, инструкция), а также содержащих описание или оценку фактов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 </w:t>
      </w:r>
      <w:r>
        <w:br/>
      </w:r>
      <w:r>
        <w:rPr>
          <w:rFonts w:ascii="Times New Roman"/>
          <w:b w:val="false"/>
          <w:i w:val="false"/>
          <w:color w:val="000000"/>
          <w:sz w:val="28"/>
        </w:rPr>
        <w:t xml:space="preserve">
      2.3.8. В письмах используют формы изложения: </w:t>
      </w:r>
      <w:r>
        <w:br/>
      </w:r>
      <w:r>
        <w:rPr>
          <w:rFonts w:ascii="Times New Roman"/>
          <w:b w:val="false"/>
          <w:i w:val="false"/>
          <w:color w:val="000000"/>
          <w:sz w:val="28"/>
        </w:rPr>
        <w:t xml:space="preserve">
      от первого лица множественного числа ("просим направить", "направляем на рассмотрение"); </w:t>
      </w:r>
      <w:r>
        <w:br/>
      </w:r>
      <w:r>
        <w:rPr>
          <w:rFonts w:ascii="Times New Roman"/>
          <w:b w:val="false"/>
          <w:i w:val="false"/>
          <w:color w:val="000000"/>
          <w:sz w:val="28"/>
        </w:rPr>
        <w:t xml:space="preserve">
      от первого лица единственного числа ("считаю необходимым", "прошу выделить"); </w:t>
      </w:r>
      <w:r>
        <w:br/>
      </w:r>
      <w:r>
        <w:rPr>
          <w:rFonts w:ascii="Times New Roman"/>
          <w:b w:val="false"/>
          <w:i w:val="false"/>
          <w:color w:val="000000"/>
          <w:sz w:val="28"/>
        </w:rPr>
        <w:t xml:space="preserve">
      от третьего лица единственного числа ("министерство не возражает", "Казгосстандарт считает возможным"). </w:t>
      </w:r>
      <w:r>
        <w:br/>
      </w:r>
      <w:r>
        <w:rPr>
          <w:rFonts w:ascii="Times New Roman"/>
          <w:b w:val="false"/>
          <w:i w:val="false"/>
          <w:color w:val="000000"/>
          <w:sz w:val="28"/>
        </w:rPr>
        <w:t xml:space="preserve">
      2.3.9. Решение о выборе языка при оформлении документа принимается в соответствии с законом Республики Казахстан о языках в Республике Казахстан. </w:t>
      </w:r>
    </w:p>
    <w:bookmarkEnd w:id="16"/>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 xml:space="preserve">           2.4. Требования к документам, изготовляемым с помощью </w:t>
      </w:r>
      <w:r>
        <w:br/>
      </w:r>
      <w:r>
        <w:rPr>
          <w:rFonts w:ascii="Times New Roman"/>
          <w:b w:val="false"/>
          <w:i w:val="false"/>
          <w:color w:val="000000"/>
          <w:sz w:val="28"/>
        </w:rPr>
        <w:t>
</w:t>
      </w:r>
      <w:r>
        <w:rPr>
          <w:rFonts w:ascii="Times New Roman"/>
          <w:b/>
          <w:i w:val="false"/>
          <w:color w:val="000000"/>
          <w:sz w:val="28"/>
        </w:rPr>
        <w:t xml:space="preserve">                          печатающих устройств </w:t>
      </w:r>
    </w:p>
    <w:bookmarkEnd w:id="17"/>
    <w:bookmarkStart w:name="z23" w:id="18"/>
    <w:p>
      <w:pPr>
        <w:spacing w:after="0"/>
        <w:ind w:left="0"/>
        <w:jc w:val="both"/>
      </w:pPr>
      <w:r>
        <w:rPr>
          <w:rFonts w:ascii="Times New Roman"/>
          <w:b w:val="false"/>
          <w:i w:val="false"/>
          <w:color w:val="000000"/>
          <w:sz w:val="28"/>
        </w:rPr>
        <w:t xml:space="preserve">
      2.4.1. Текст документов на бланках формата А4 печатают через полтора межстрочных интервала, на бланках формата А5 - через один межстрочный интервал. </w:t>
      </w:r>
      <w:r>
        <w:br/>
      </w:r>
      <w:r>
        <w:rPr>
          <w:rFonts w:ascii="Times New Roman"/>
          <w:b w:val="false"/>
          <w:i w:val="false"/>
          <w:color w:val="000000"/>
          <w:sz w:val="28"/>
        </w:rPr>
        <w:t xml:space="preserve">
      Тексты документов, подготавливаемых к типографскому изданию, допускается печатать через два межстрочных интервала. </w:t>
      </w:r>
      <w:r>
        <w:br/>
      </w:r>
      <w:r>
        <w:rPr>
          <w:rFonts w:ascii="Times New Roman"/>
          <w:b w:val="false"/>
          <w:i w:val="false"/>
          <w:color w:val="000000"/>
          <w:sz w:val="28"/>
        </w:rPr>
        <w:t xml:space="preserve">
      2.4.2. Реквизиты (кроме текста), состоящие из нескольких строк, печатают через один межстрочный интервал. Составные части реквизитов "Адресат", "Гриф утверждения", "Отметка о наличии приложения", "Гриф согласования" отделяют друг от друга 1,5-2 межстрочными интервалами, например: </w:t>
      </w:r>
    </w:p>
    <w:bookmarkEnd w:id="18"/>
    <w:bookmarkStart w:name="z24" w:id="19"/>
    <w:p>
      <w:pPr>
        <w:spacing w:after="0"/>
        <w:ind w:left="0"/>
        <w:jc w:val="both"/>
      </w:pPr>
      <w:r>
        <w:rPr>
          <w:rFonts w:ascii="Times New Roman"/>
          <w:b w:val="false"/>
          <w:i w:val="false"/>
          <w:color w:val="000000"/>
          <w:sz w:val="28"/>
        </w:rPr>
        <w:t xml:space="preserve">
                                             Согласовано </w:t>
      </w:r>
    </w:p>
    <w:bookmarkEnd w:id="19"/>
    <w:p>
      <w:pPr>
        <w:spacing w:after="0"/>
        <w:ind w:left="0"/>
        <w:jc w:val="both"/>
      </w:pPr>
      <w:r>
        <w:rPr>
          <w:rFonts w:ascii="Times New Roman"/>
          <w:b w:val="false"/>
          <w:i w:val="false"/>
          <w:color w:val="000000"/>
          <w:sz w:val="28"/>
        </w:rPr>
        <w:t xml:space="preserve">                                             Зам. начальника       </w:t>
      </w:r>
    </w:p>
    <w:p>
      <w:pPr>
        <w:spacing w:after="0"/>
        <w:ind w:left="0"/>
        <w:jc w:val="both"/>
      </w:pPr>
      <w:r>
        <w:rPr>
          <w:rFonts w:ascii="Times New Roman"/>
          <w:b w:val="false"/>
          <w:i w:val="false"/>
          <w:color w:val="000000"/>
          <w:sz w:val="28"/>
        </w:rPr>
        <w:t xml:space="preserve">                                             Казгосстандарта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both"/>
      </w:pPr>
      <w:r>
        <w:rPr>
          <w:rFonts w:ascii="Times New Roman"/>
          <w:b w:val="false"/>
          <w:i w:val="false"/>
          <w:color w:val="000000"/>
          <w:sz w:val="28"/>
        </w:rPr>
        <w:t xml:space="preserve">                                             08.12.92 </w:t>
      </w:r>
    </w:p>
    <w:bookmarkStart w:name="z25" w:id="20"/>
    <w:p>
      <w:pPr>
        <w:spacing w:after="0"/>
        <w:ind w:left="0"/>
        <w:jc w:val="both"/>
      </w:pPr>
      <w:r>
        <w:rPr>
          <w:rFonts w:ascii="Times New Roman"/>
          <w:b w:val="false"/>
          <w:i w:val="false"/>
          <w:color w:val="000000"/>
          <w:sz w:val="28"/>
        </w:rPr>
        <w:t xml:space="preserve">
      2.4.3. Реквизиты документа отделяют друг от друга 2-3 межстрочными интервалами. </w:t>
      </w:r>
      <w:r>
        <w:br/>
      </w:r>
      <w:r>
        <w:rPr>
          <w:rFonts w:ascii="Times New Roman"/>
          <w:b w:val="false"/>
          <w:i w:val="false"/>
          <w:color w:val="000000"/>
          <w:sz w:val="28"/>
        </w:rPr>
        <w:t xml:space="preserve">
      2.4.4. Название вида документа печатают прописными буквами. </w:t>
      </w:r>
      <w:r>
        <w:br/>
      </w:r>
      <w:r>
        <w:rPr>
          <w:rFonts w:ascii="Times New Roman"/>
          <w:b w:val="false"/>
          <w:i w:val="false"/>
          <w:color w:val="000000"/>
          <w:sz w:val="28"/>
        </w:rPr>
        <w:t xml:space="preserve">
      2.4.5. Расшифровку подписи в реквизите "подпись" печатают на уровне последней строки наименования должности без пробела между инициалами и фамилией. </w:t>
      </w:r>
      <w:r>
        <w:br/>
      </w:r>
      <w:r>
        <w:rPr>
          <w:rFonts w:ascii="Times New Roman"/>
          <w:b w:val="false"/>
          <w:i w:val="false"/>
          <w:color w:val="000000"/>
          <w:sz w:val="28"/>
        </w:rPr>
        <w:t xml:space="preserve">
      2.4.6. Максимальная длина строки многострочных реквизитов - 28 знаков. </w:t>
      </w:r>
      <w:r>
        <w:br/>
      </w:r>
      <w:r>
        <w:rPr>
          <w:rFonts w:ascii="Times New Roman"/>
          <w:b w:val="false"/>
          <w:i w:val="false"/>
          <w:color w:val="000000"/>
          <w:sz w:val="28"/>
        </w:rPr>
        <w:t xml:space="preserve">
      Если заголовок к тексту превышает 150 знаков (5 строк), то допускается продлевать до границы правого поля. Точку в конце заголовка не ставят. </w:t>
      </w:r>
      <w:r>
        <w:br/>
      </w:r>
      <w:r>
        <w:rPr>
          <w:rFonts w:ascii="Times New Roman"/>
          <w:b w:val="false"/>
          <w:i w:val="false"/>
          <w:color w:val="000000"/>
          <w:sz w:val="28"/>
        </w:rPr>
        <w:t xml:space="preserve">
      2.4.7. При печатании документов используют восемь стандартных положений табулятора: </w:t>
      </w:r>
      <w:r>
        <w:br/>
      </w:r>
      <w:r>
        <w:rPr>
          <w:rFonts w:ascii="Times New Roman"/>
          <w:b w:val="false"/>
          <w:i w:val="false"/>
          <w:color w:val="000000"/>
          <w:sz w:val="28"/>
        </w:rPr>
        <w:t xml:space="preserve">
      0 - от границы левого поля - для печатания реквизитов "Заголовок к тексту", "Текст (без абзацев)", "Отметка о наличии приложения", "Фамилия исполнителя и номер его телефона", "Отметка об исполнении документа и направлении его в дело", наименование должности в реквизитах "Подпись" и "Гриф согласования", заверительной надписи "Верно"; а также слов "Слушали", "Выступили", "Решили", "Постановили", "Приказываю", "Предлагаю"; </w:t>
      </w:r>
      <w:r>
        <w:br/>
      </w:r>
      <w:r>
        <w:rPr>
          <w:rFonts w:ascii="Times New Roman"/>
          <w:b w:val="false"/>
          <w:i w:val="false"/>
          <w:color w:val="000000"/>
          <w:sz w:val="28"/>
        </w:rPr>
        <w:t xml:space="preserve">
      1 - после 5 печатных знаков для начала абзацев в тексте; </w:t>
      </w:r>
      <w:r>
        <w:br/>
      </w:r>
      <w:r>
        <w:rPr>
          <w:rFonts w:ascii="Times New Roman"/>
          <w:b w:val="false"/>
          <w:i w:val="false"/>
          <w:color w:val="000000"/>
          <w:sz w:val="28"/>
        </w:rPr>
        <w:t xml:space="preserve">
      2 - после 16 печатных знаков для составления таблиц и трафаретных текстов; </w:t>
      </w:r>
      <w:r>
        <w:br/>
      </w:r>
      <w:r>
        <w:rPr>
          <w:rFonts w:ascii="Times New Roman"/>
          <w:b w:val="false"/>
          <w:i w:val="false"/>
          <w:color w:val="000000"/>
          <w:sz w:val="28"/>
        </w:rPr>
        <w:t xml:space="preserve">
      3 - после 24 печатных знаков для составления таблиц и трафаретных текстов; </w:t>
      </w:r>
      <w:r>
        <w:br/>
      </w:r>
      <w:r>
        <w:rPr>
          <w:rFonts w:ascii="Times New Roman"/>
          <w:b w:val="false"/>
          <w:i w:val="false"/>
          <w:color w:val="000000"/>
          <w:sz w:val="28"/>
        </w:rPr>
        <w:t xml:space="preserve">
      4 - после 32 печатных знаков для реквизита "адресат"; </w:t>
      </w:r>
      <w:r>
        <w:br/>
      </w:r>
      <w:r>
        <w:rPr>
          <w:rFonts w:ascii="Times New Roman"/>
          <w:b w:val="false"/>
          <w:i w:val="false"/>
          <w:color w:val="000000"/>
          <w:sz w:val="28"/>
        </w:rPr>
        <w:t xml:space="preserve">
      5 - после 40 печатных знаков для реквизитов "гриф утверждения" и "гриф ограничения доступа к документу"; </w:t>
      </w:r>
      <w:r>
        <w:br/>
      </w:r>
      <w:r>
        <w:rPr>
          <w:rFonts w:ascii="Times New Roman"/>
          <w:b w:val="false"/>
          <w:i w:val="false"/>
          <w:color w:val="000000"/>
          <w:sz w:val="28"/>
        </w:rPr>
        <w:t xml:space="preserve">
      6 - после 48 печатных знаков для расшифровки подписи в реквизите "подпись"; </w:t>
      </w:r>
      <w:r>
        <w:br/>
      </w:r>
      <w:r>
        <w:rPr>
          <w:rFonts w:ascii="Times New Roman"/>
          <w:b w:val="false"/>
          <w:i w:val="false"/>
          <w:color w:val="000000"/>
          <w:sz w:val="28"/>
        </w:rPr>
        <w:t xml:space="preserve">
      7 - после 56 печатных знаков для составления таблиц и трафаретных текстов, а также для простановки кодов по ОКПО и ОКУД. </w:t>
      </w:r>
      <w:r>
        <w:br/>
      </w:r>
      <w:r>
        <w:rPr>
          <w:rFonts w:ascii="Times New Roman"/>
          <w:b w:val="false"/>
          <w:i w:val="false"/>
          <w:color w:val="000000"/>
          <w:sz w:val="28"/>
        </w:rPr>
        <w:t xml:space="preserve">
      2.4.8. При наличии нескольких грифов утверждения и согласования их располагают на одном уровне вертикальными рядами, начиная от 0-го и 5-го положений табулятора. </w:t>
      </w:r>
      <w:r>
        <w:br/>
      </w:r>
      <w:r>
        <w:rPr>
          <w:rFonts w:ascii="Times New Roman"/>
          <w:b w:val="false"/>
          <w:i w:val="false"/>
          <w:color w:val="000000"/>
          <w:sz w:val="28"/>
        </w:rPr>
        <w:t xml:space="preserve">
      2.4.9. Если в тексте документа имеются примечания или выделенная в самостоятельный абзац ссылка на документ, послуживший основанием к его изданию, то слова "Примечание" и "Основание" печатаются от 0-го положения табулятора, а относящийся к ним текст через один межстрочный интервал. </w:t>
      </w:r>
      <w:r>
        <w:br/>
      </w:r>
      <w:r>
        <w:rPr>
          <w:rFonts w:ascii="Times New Roman"/>
          <w:b w:val="false"/>
          <w:i w:val="false"/>
          <w:color w:val="000000"/>
          <w:sz w:val="28"/>
        </w:rPr>
        <w:t xml:space="preserve">
      2.4.10. При оформлении документов на двух и более страницах вторая и последующие страницы должны быть пронумерованы. </w:t>
      </w:r>
      <w:r>
        <w:br/>
      </w:r>
      <w:r>
        <w:rPr>
          <w:rFonts w:ascii="Times New Roman"/>
          <w:b w:val="false"/>
          <w:i w:val="false"/>
          <w:color w:val="000000"/>
          <w:sz w:val="28"/>
        </w:rPr>
        <w:t xml:space="preserve">
      Номера страниц проставляются посередине верхнего поля листа арабскими цифрами без слова "страница (стр.)" и знаков препинания. </w:t>
      </w:r>
      <w:r>
        <w:br/>
      </w:r>
      <w:r>
        <w:rPr>
          <w:rFonts w:ascii="Times New Roman"/>
          <w:b w:val="false"/>
          <w:i w:val="false"/>
          <w:color w:val="000000"/>
          <w:sz w:val="28"/>
        </w:rPr>
        <w:t xml:space="preserve">
      Примеры составления и оформления документов в соответствии с требованиями раздела 2 даны в приложениях: 4, 9, 11-15, 17, 18, 24-33. </w:t>
      </w:r>
    </w:p>
    <w:bookmarkEnd w:id="20"/>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 xml:space="preserve">                        3. Управление документацией </w:t>
      </w:r>
    </w:p>
    <w:bookmarkEnd w:id="21"/>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 xml:space="preserve">             3.1. Общие правила организации документооборота и </w:t>
      </w:r>
      <w:r>
        <w:br/>
      </w:r>
      <w:r>
        <w:rPr>
          <w:rFonts w:ascii="Times New Roman"/>
          <w:b w:val="false"/>
          <w:i w:val="false"/>
          <w:color w:val="000000"/>
          <w:sz w:val="28"/>
        </w:rPr>
        <w:t>
</w:t>
      </w:r>
      <w:r>
        <w:rPr>
          <w:rFonts w:ascii="Times New Roman"/>
          <w:b/>
          <w:i w:val="false"/>
          <w:color w:val="000000"/>
          <w:sz w:val="28"/>
        </w:rPr>
        <w:t xml:space="preserve">                             пути его сокращения </w:t>
      </w:r>
    </w:p>
    <w:bookmarkEnd w:id="22"/>
    <w:bookmarkStart w:name="z28" w:id="23"/>
    <w:p>
      <w:pPr>
        <w:spacing w:after="0"/>
        <w:ind w:left="0"/>
        <w:jc w:val="both"/>
      </w:pPr>
      <w:r>
        <w:rPr>
          <w:rFonts w:ascii="Times New Roman"/>
          <w:b w:val="false"/>
          <w:i w:val="false"/>
          <w:color w:val="000000"/>
          <w:sz w:val="28"/>
        </w:rPr>
        <w:t xml:space="preserve">
      3.1.1. Прохождение документов должно быть оперативным исключающим инстанции, не обусловленные деловой необходимостью, ограничивающим возвратные перемещения документов. </w:t>
      </w:r>
      <w:r>
        <w:br/>
      </w:r>
      <w:r>
        <w:rPr>
          <w:rFonts w:ascii="Times New Roman"/>
          <w:b w:val="false"/>
          <w:i w:val="false"/>
          <w:color w:val="000000"/>
          <w:sz w:val="28"/>
        </w:rPr>
        <w:t xml:space="preserve">
      3.1.2. В порядке прохождения и в процессе обработки документов необходимо добиваться максимального единообразия. В этих целях рекомендуется разрабатывать примерные схемы прохождения и обработки основных категорий и видов документов. </w:t>
      </w:r>
      <w:r>
        <w:br/>
      </w:r>
      <w:r>
        <w:rPr>
          <w:rFonts w:ascii="Times New Roman"/>
          <w:b w:val="false"/>
          <w:i w:val="false"/>
          <w:color w:val="000000"/>
          <w:sz w:val="28"/>
        </w:rPr>
        <w:t xml:space="preserve">
      Главным направлением упорядочения документирования, сокращения числа документов является разработка отраслевых табелей унифицированных форм документов, строго устанавливающих состав применяемых документных форм и регламент пользования ими (2.1.8). </w:t>
      </w:r>
      <w:r>
        <w:br/>
      </w:r>
      <w:r>
        <w:rPr>
          <w:rFonts w:ascii="Times New Roman"/>
          <w:b w:val="false"/>
          <w:i w:val="false"/>
          <w:color w:val="000000"/>
          <w:sz w:val="28"/>
        </w:rPr>
        <w:t xml:space="preserve">
      3.1.3. Сокращению объема документооборота способствует также уменьшение физического размера документа и экономия бумаги. Так, уменьшение объема текста за счет применения стандартных правил машинописи, деление его на четкие структурные части сокращает текст примерно на 5% за счет исключения словесных переходов между частями. </w:t>
      </w:r>
      <w:r>
        <w:br/>
      </w:r>
      <w:r>
        <w:rPr>
          <w:rFonts w:ascii="Times New Roman"/>
          <w:b w:val="false"/>
          <w:i w:val="false"/>
          <w:color w:val="000000"/>
          <w:sz w:val="28"/>
        </w:rPr>
        <w:t xml:space="preserve">
      3.1.4. Резервы сокращения документооборота имеются в хорошо поставленном контроле исполнения, в организации копирования и размножения документов. </w:t>
      </w:r>
      <w:r>
        <w:br/>
      </w:r>
      <w:r>
        <w:rPr>
          <w:rFonts w:ascii="Times New Roman"/>
          <w:b w:val="false"/>
          <w:i w:val="false"/>
          <w:color w:val="000000"/>
          <w:sz w:val="28"/>
        </w:rPr>
        <w:t xml:space="preserve">
      3.1.5. Непременным условием рациональной организации документооборота является четкое разделение функций в аппарате управления и документальное его закрепление. </w:t>
      </w:r>
      <w:r>
        <w:br/>
      </w:r>
      <w:r>
        <w:rPr>
          <w:rFonts w:ascii="Times New Roman"/>
          <w:b w:val="false"/>
          <w:i w:val="false"/>
          <w:color w:val="000000"/>
          <w:sz w:val="28"/>
        </w:rPr>
        <w:t xml:space="preserve">
      3.1.6. Документооборот включает такие основные этапы работы с документами, как прием, обработка, распределение корреспонденции, передача и доставка учет объема документов, находящихся в обороте, регистрация и контроль за исполнением документов. </w:t>
      </w:r>
    </w:p>
    <w:bookmarkEnd w:id="23"/>
    <w:bookmarkStart w:name="z29" w:id="24"/>
    <w:p>
      <w:pPr>
        <w:spacing w:after="0"/>
        <w:ind w:left="0"/>
        <w:jc w:val="both"/>
      </w:pPr>
      <w:r>
        <w:rPr>
          <w:rFonts w:ascii="Times New Roman"/>
          <w:b w:val="false"/>
          <w:i w:val="false"/>
          <w:color w:val="000000"/>
          <w:sz w:val="28"/>
        </w:rPr>
        <w:t>
</w:t>
      </w:r>
      <w:r>
        <w:rPr>
          <w:rFonts w:ascii="Times New Roman"/>
          <w:b/>
          <w:i w:val="false"/>
          <w:color w:val="000000"/>
          <w:sz w:val="28"/>
        </w:rPr>
        <w:t xml:space="preserve">          3.2. Порядок обработки поступающих документов </w:t>
      </w:r>
    </w:p>
    <w:bookmarkEnd w:id="24"/>
    <w:bookmarkStart w:name="z30" w:id="25"/>
    <w:p>
      <w:pPr>
        <w:spacing w:after="0"/>
        <w:ind w:left="0"/>
        <w:jc w:val="both"/>
      </w:pPr>
      <w:r>
        <w:rPr>
          <w:rFonts w:ascii="Times New Roman"/>
          <w:b w:val="false"/>
          <w:i w:val="false"/>
          <w:color w:val="000000"/>
          <w:sz w:val="28"/>
        </w:rPr>
        <w:t xml:space="preserve">
      3.2.1. Документы, поступающие в организацию, проходит первичную обработку, предварительное рассмотрение, регистрацию, рассмотрение руководством и доставляется исполнителем. </w:t>
      </w:r>
      <w:r>
        <w:br/>
      </w:r>
      <w:r>
        <w:rPr>
          <w:rFonts w:ascii="Times New Roman"/>
          <w:b w:val="false"/>
          <w:i w:val="false"/>
          <w:color w:val="000000"/>
          <w:sz w:val="28"/>
        </w:rPr>
        <w:t xml:space="preserve">
      Конверты с документами вскрываются в службе управления документацией, при этом проверяется правильность доставки, целостность упаковки документов. Конверты не уничтожаются в случаях, когда только по конверту можно определить адрес отправителя, время отправки и получения документа, а также при поступлении личных или доплатных документов. </w:t>
      </w:r>
      <w:r>
        <w:br/>
      </w:r>
      <w:r>
        <w:rPr>
          <w:rFonts w:ascii="Times New Roman"/>
          <w:b w:val="false"/>
          <w:i w:val="false"/>
          <w:color w:val="000000"/>
          <w:sz w:val="28"/>
        </w:rPr>
        <w:t xml:space="preserve">
      На полученном документе проставляется регистрационный штамп - на нижнем поле первого листа документа, справа. Документы, адресованные непосредственно структурным подразделениям или должностным лицам, передаются по назначению. </w:t>
      </w:r>
      <w:r>
        <w:br/>
      </w:r>
      <w:r>
        <w:rPr>
          <w:rFonts w:ascii="Times New Roman"/>
          <w:b w:val="false"/>
          <w:i w:val="false"/>
          <w:color w:val="000000"/>
          <w:sz w:val="28"/>
        </w:rPr>
        <w:t xml:space="preserve">
      Конверты с документами, адресованные общественным организациям или с грифом "лично", передаются по назначению не вскрывая. </w:t>
      </w:r>
      <w:r>
        <w:br/>
      </w:r>
      <w:r>
        <w:rPr>
          <w:rFonts w:ascii="Times New Roman"/>
          <w:b w:val="false"/>
          <w:i w:val="false"/>
          <w:color w:val="000000"/>
          <w:sz w:val="28"/>
        </w:rPr>
        <w:t xml:space="preserve">
      При поступлении машиночитаемых документов обрабатывается сопроводительная документация, а машинные носители передаются без вскрытия упаковки. </w:t>
      </w:r>
      <w:r>
        <w:br/>
      </w:r>
      <w:r>
        <w:rPr>
          <w:rFonts w:ascii="Times New Roman"/>
          <w:b w:val="false"/>
          <w:i w:val="false"/>
          <w:color w:val="000000"/>
          <w:sz w:val="28"/>
        </w:rPr>
        <w:t xml:space="preserve">
      3.2.2. Служба управления документацией проводит предварительное рассмотрение поступивших документов для распределения их, исходя из оценки содержания и установленного в организации разграничения функций, обязанностей и полномочий между сотрудниками. Документы, не требующие обязательного рассмотрения руководства, направляются непосредственно в структурные подразделения (исполнителям). </w:t>
      </w:r>
      <w:r>
        <w:br/>
      </w:r>
      <w:r>
        <w:rPr>
          <w:rFonts w:ascii="Times New Roman"/>
          <w:b w:val="false"/>
          <w:i w:val="false"/>
          <w:color w:val="000000"/>
          <w:sz w:val="28"/>
        </w:rPr>
        <w:t xml:space="preserve">
      На рассмотрение руководства передаются документы, полученные от Президента и его аппарата, органов государственной власти, правительственных и вышестоящих организаций, а также учреждений и граждан, содержащие информацию по принципиальным вопросам деятельности организации, требующие решения руководства. </w:t>
      </w:r>
      <w:r>
        <w:br/>
      </w:r>
      <w:r>
        <w:rPr>
          <w:rFonts w:ascii="Times New Roman"/>
          <w:b w:val="false"/>
          <w:i w:val="false"/>
          <w:color w:val="000000"/>
          <w:sz w:val="28"/>
        </w:rPr>
        <w:t xml:space="preserve">
      Рассмотрение документов должно производиться в сроки, предусмотренные "Перечнем документов, подлежащих контролю за исполнением, с указанием сроков исполнения" (приложение 34). </w:t>
      </w:r>
      <w:r>
        <w:br/>
      </w:r>
      <w:r>
        <w:rPr>
          <w:rFonts w:ascii="Times New Roman"/>
          <w:b w:val="false"/>
          <w:i w:val="false"/>
          <w:color w:val="000000"/>
          <w:sz w:val="28"/>
        </w:rPr>
        <w:t xml:space="preserve">
      Результаты рассмотрения отражаются в резолюции руководителя (см. приложение 19). Документы, исполнение которых возложено на несколько структурных подразделений, передаются им поочередно или одновременно в копиях. Подлинник передается ответственному исполнителю, названному в резолюции первым. </w:t>
      </w:r>
      <w:r>
        <w:br/>
      </w:r>
      <w:r>
        <w:rPr>
          <w:rFonts w:ascii="Times New Roman"/>
          <w:b w:val="false"/>
          <w:i w:val="false"/>
          <w:color w:val="000000"/>
          <w:sz w:val="28"/>
        </w:rPr>
        <w:t xml:space="preserve">
      3.2.3. Передача документов исполнителям осуществляется в день поступления. При необходимости безотлагательного исполнения допускается ознакомление исполнителя с содержанием документа до его рассмотрения руководством. </w:t>
      </w:r>
    </w:p>
    <w:bookmarkEnd w:id="25"/>
    <w:bookmarkStart w:name="z31" w:id="26"/>
    <w:p>
      <w:pPr>
        <w:spacing w:after="0"/>
        <w:ind w:left="0"/>
        <w:jc w:val="both"/>
      </w:pPr>
      <w:r>
        <w:rPr>
          <w:rFonts w:ascii="Times New Roman"/>
          <w:b w:val="false"/>
          <w:i w:val="false"/>
          <w:color w:val="000000"/>
          <w:sz w:val="28"/>
        </w:rPr>
        <w:t>
</w:t>
      </w:r>
      <w:r>
        <w:rPr>
          <w:rFonts w:ascii="Times New Roman"/>
          <w:b/>
          <w:i w:val="false"/>
          <w:color w:val="000000"/>
          <w:sz w:val="28"/>
        </w:rPr>
        <w:t xml:space="preserve">         3.3. Порядок обработки отправляемых документов </w:t>
      </w:r>
    </w:p>
    <w:bookmarkEnd w:id="26"/>
    <w:bookmarkStart w:name="z32" w:id="27"/>
    <w:p>
      <w:pPr>
        <w:spacing w:after="0"/>
        <w:ind w:left="0"/>
        <w:jc w:val="both"/>
      </w:pPr>
      <w:r>
        <w:rPr>
          <w:rFonts w:ascii="Times New Roman"/>
          <w:b w:val="false"/>
          <w:i w:val="false"/>
          <w:color w:val="000000"/>
          <w:sz w:val="28"/>
        </w:rPr>
        <w:t xml:space="preserve">
      3.3.1. Отправляемые документы проходят сортировку, упаковку, оформление почтового отправления и сдачу в отделение связи. </w:t>
      </w:r>
      <w:r>
        <w:br/>
      </w:r>
      <w:r>
        <w:rPr>
          <w:rFonts w:ascii="Times New Roman"/>
          <w:b w:val="false"/>
          <w:i w:val="false"/>
          <w:color w:val="000000"/>
          <w:sz w:val="28"/>
        </w:rPr>
        <w:t xml:space="preserve">
      Работник службы управления документацией, принимающий документы для отправки, обязан проверить правильность их оформления, наличие приложений, указанных в основном документе. Неправильно оформленные документы возвращаются исполнителям. </w:t>
      </w:r>
      <w:r>
        <w:br/>
      </w:r>
      <w:r>
        <w:rPr>
          <w:rFonts w:ascii="Times New Roman"/>
          <w:b w:val="false"/>
          <w:i w:val="false"/>
          <w:color w:val="000000"/>
          <w:sz w:val="28"/>
        </w:rPr>
        <w:t xml:space="preserve">
      3.3.2. На заказную корреспонденцию составляется опись рассылки, в которой сотрудник службы управления документацией проставляет свою фамилию и дату отправки. </w:t>
      </w:r>
      <w:r>
        <w:br/>
      </w:r>
      <w:r>
        <w:rPr>
          <w:rFonts w:ascii="Times New Roman"/>
          <w:b w:val="false"/>
          <w:i w:val="false"/>
          <w:color w:val="000000"/>
          <w:sz w:val="28"/>
        </w:rPr>
        <w:t xml:space="preserve">
      3.3.3. Отправка машиночитаемых документов производится в упаковке, соответствующей техническим требованиям и сохранности носителей и записанной на них информации по РД 50-524-84 с сопроводительным письмом. Копия сопроводительного письма подшивается в дело на общих основаниях. </w:t>
      </w:r>
      <w:r>
        <w:br/>
      </w:r>
      <w:r>
        <w:rPr>
          <w:rFonts w:ascii="Times New Roman"/>
          <w:b w:val="false"/>
          <w:i w:val="false"/>
          <w:color w:val="000000"/>
          <w:sz w:val="28"/>
        </w:rPr>
        <w:t xml:space="preserve">
      3.3.4. Документы должны обрабатываться и отправляться в тот же день или не позднее следующего рабочего дня. </w:t>
      </w:r>
    </w:p>
    <w:bookmarkEnd w:id="27"/>
    <w:bookmarkStart w:name="z33" w:id="28"/>
    <w:p>
      <w:pPr>
        <w:spacing w:after="0"/>
        <w:ind w:left="0"/>
        <w:jc w:val="both"/>
      </w:pPr>
      <w:r>
        <w:rPr>
          <w:rFonts w:ascii="Times New Roman"/>
          <w:b w:val="false"/>
          <w:i w:val="false"/>
          <w:color w:val="000000"/>
          <w:sz w:val="28"/>
        </w:rPr>
        <w:t>
</w:t>
      </w:r>
      <w:r>
        <w:rPr>
          <w:rFonts w:ascii="Times New Roman"/>
          <w:b/>
          <w:i w:val="false"/>
          <w:color w:val="000000"/>
          <w:sz w:val="28"/>
        </w:rPr>
        <w:t xml:space="preserve">               3.4. Передача документов внутри организации </w:t>
      </w:r>
    </w:p>
    <w:bookmarkEnd w:id="28"/>
    <w:bookmarkStart w:name="z34" w:id="29"/>
    <w:p>
      <w:pPr>
        <w:spacing w:after="0"/>
        <w:ind w:left="0"/>
        <w:jc w:val="both"/>
      </w:pPr>
      <w:r>
        <w:rPr>
          <w:rFonts w:ascii="Times New Roman"/>
          <w:b w:val="false"/>
          <w:i w:val="false"/>
          <w:color w:val="000000"/>
          <w:sz w:val="28"/>
        </w:rPr>
        <w:t xml:space="preserve">
      3.4.1. Передача документов между структурными подразделениями осуществляется через инспекторов (секретарей) структурных подразделений или лиц, ответственных за управление документацией. Документы передаются с соответствующей отметкой в регистрационной форме. </w:t>
      </w:r>
      <w:r>
        <w:br/>
      </w:r>
      <w:r>
        <w:rPr>
          <w:rFonts w:ascii="Times New Roman"/>
          <w:b w:val="false"/>
          <w:i w:val="false"/>
          <w:color w:val="000000"/>
          <w:sz w:val="28"/>
        </w:rPr>
        <w:t xml:space="preserve">
      3.4.2. Если документ поступил в структурное подразделение или исполнителю минуя службу управления документацией, он должен быть немедленно передан в службу управления документацией на регистрацию. </w:t>
      </w:r>
      <w:r>
        <w:br/>
      </w:r>
      <w:r>
        <w:rPr>
          <w:rFonts w:ascii="Times New Roman"/>
          <w:b w:val="false"/>
          <w:i w:val="false"/>
          <w:color w:val="000000"/>
          <w:sz w:val="28"/>
        </w:rPr>
        <w:t xml:space="preserve">
      3.4.3. Исполненные документы передаются в те структурные подразделения, которые производят формирование дел по соответствующим вопросам согласно номенклатуре дел. </w:t>
      </w:r>
    </w:p>
    <w:bookmarkEnd w:id="29"/>
    <w:bookmarkStart w:name="z35" w:id="30"/>
    <w:p>
      <w:pPr>
        <w:spacing w:after="0"/>
        <w:ind w:left="0"/>
        <w:jc w:val="both"/>
      </w:pPr>
      <w:r>
        <w:rPr>
          <w:rFonts w:ascii="Times New Roman"/>
          <w:b w:val="false"/>
          <w:i w:val="false"/>
          <w:color w:val="000000"/>
          <w:sz w:val="28"/>
        </w:rPr>
        <w:t>
</w:t>
      </w:r>
      <w:r>
        <w:rPr>
          <w:rFonts w:ascii="Times New Roman"/>
          <w:b/>
          <w:i w:val="false"/>
          <w:color w:val="000000"/>
          <w:sz w:val="28"/>
        </w:rPr>
        <w:t xml:space="preserve">          3.5. Правила регистрации и индексирования документов </w:t>
      </w:r>
    </w:p>
    <w:bookmarkEnd w:id="30"/>
    <w:bookmarkStart w:name="z36" w:id="31"/>
    <w:p>
      <w:pPr>
        <w:spacing w:after="0"/>
        <w:ind w:left="0"/>
        <w:jc w:val="both"/>
      </w:pPr>
      <w:r>
        <w:rPr>
          <w:rFonts w:ascii="Times New Roman"/>
          <w:b w:val="false"/>
          <w:i w:val="false"/>
          <w:color w:val="000000"/>
          <w:sz w:val="28"/>
        </w:rPr>
        <w:t xml:space="preserve">
      3.5.1. Регистрации подлежат все документы, требующие учета, исполнения и использования в информационно-справочных целях, как создаваемые и используемые внутри организации, так и направляемые в другие организации, поступающие из вышестоящих, подведомственных и других организаций и частных лиц, в т. ч. машиночитаемые. </w:t>
      </w:r>
      <w:r>
        <w:br/>
      </w:r>
      <w:r>
        <w:rPr>
          <w:rFonts w:ascii="Times New Roman"/>
          <w:b w:val="false"/>
          <w:i w:val="false"/>
          <w:color w:val="000000"/>
          <w:sz w:val="28"/>
        </w:rPr>
        <w:t xml:space="preserve">
      3.5.2. Документы регистрируются в организации один раз: поступающие - в день поступления, подготавливаемые - в день подписания или утверждения. </w:t>
      </w:r>
      <w:r>
        <w:br/>
      </w:r>
      <w:r>
        <w:rPr>
          <w:rFonts w:ascii="Times New Roman"/>
          <w:b w:val="false"/>
          <w:i w:val="false"/>
          <w:color w:val="000000"/>
          <w:sz w:val="28"/>
        </w:rPr>
        <w:t xml:space="preserve">
      На документе проставляется индекс с последующей записью сведений о документе в регистрационных формах (см. пп. 2.2.1.6). </w:t>
      </w:r>
      <w:r>
        <w:br/>
      </w:r>
      <w:r>
        <w:rPr>
          <w:rFonts w:ascii="Times New Roman"/>
          <w:b w:val="false"/>
          <w:i w:val="false"/>
          <w:color w:val="000000"/>
          <w:sz w:val="28"/>
        </w:rPr>
        <w:t xml:space="preserve">
      3.5.3. Регистрация документов производится в пределах групп документов, в зависимости от названия, автора и содержания. Например, отдельно регистрируются приказы по основной деятельности, приказы по личному составу, приказы вышестоящей организации, решения коллегии, акты ревизий, бухгалтерские сводки, отчеты предприятий, заявки на материально-техническое снабжение и др. </w:t>
      </w:r>
      <w:r>
        <w:br/>
      </w:r>
      <w:r>
        <w:rPr>
          <w:rFonts w:ascii="Times New Roman"/>
          <w:b w:val="false"/>
          <w:i w:val="false"/>
          <w:color w:val="000000"/>
          <w:sz w:val="28"/>
        </w:rPr>
        <w:t xml:space="preserve">
      3.5.4. Регистрация документов проводится в основном децентрализованно; в местах создания и исполнения документов по единым принципам и правилам. Например, плановая документация в плановом отделе, снабженческая - в отделе снабжения. В службе управления документацией регистрируются служебные письма, поступающие на имя руководства или исходящие от него, приказы, протоколы, докладные записки и др., а также письма, заявления и жалобы граждан. </w:t>
      </w:r>
      <w:r>
        <w:br/>
      </w:r>
      <w:r>
        <w:rPr>
          <w:rFonts w:ascii="Times New Roman"/>
          <w:b w:val="false"/>
          <w:i w:val="false"/>
          <w:color w:val="000000"/>
          <w:sz w:val="28"/>
        </w:rPr>
        <w:t xml:space="preserve">
      В организациях с небольшим объемом документооборота регистрация документов может осуществляться централизованно, при условии соблюдения основного принципа регистрации - однократности. </w:t>
      </w:r>
      <w:r>
        <w:br/>
      </w:r>
      <w:r>
        <w:rPr>
          <w:rFonts w:ascii="Times New Roman"/>
          <w:b w:val="false"/>
          <w:i w:val="false"/>
          <w:color w:val="000000"/>
          <w:sz w:val="28"/>
        </w:rPr>
        <w:t xml:space="preserve">
      3.5.5. Документы регистрируются на регистрационно-контрольных карточках (РКК) (приложение 35). Обязательный состав сведений, подлежащих регистрации: автор (корреспондент) документа, его название, дата и индекс самого документа, дата и индекс, присвоенные при поступлении документа в организацию, краткое содержание (заголовок), резолюция, срок исполнения, отметка об исполнении, дело № (приложение 36). </w:t>
      </w:r>
      <w:r>
        <w:br/>
      </w:r>
      <w:r>
        <w:rPr>
          <w:rFonts w:ascii="Times New Roman"/>
          <w:b w:val="false"/>
          <w:i w:val="false"/>
          <w:color w:val="000000"/>
          <w:sz w:val="28"/>
        </w:rPr>
        <w:t xml:space="preserve">
      Состав обязательных реквизитов в случае необходимости может быть дополнен. </w:t>
      </w:r>
      <w:r>
        <w:br/>
      </w:r>
      <w:r>
        <w:rPr>
          <w:rFonts w:ascii="Times New Roman"/>
          <w:b w:val="false"/>
          <w:i w:val="false"/>
          <w:color w:val="000000"/>
          <w:sz w:val="28"/>
        </w:rPr>
        <w:t xml:space="preserve">
      Порядок расположения реквизитов на регистрационных карточках и использование оборотной стороны РКК определяется самой организацией. </w:t>
      </w:r>
      <w:r>
        <w:br/>
      </w:r>
      <w:r>
        <w:rPr>
          <w:rFonts w:ascii="Times New Roman"/>
          <w:b w:val="false"/>
          <w:i w:val="false"/>
          <w:color w:val="000000"/>
          <w:sz w:val="28"/>
        </w:rPr>
        <w:t xml:space="preserve">
      3.5.6. Количество экземпляров регистрационно-контрольных карточек определяется числом информационно-справочных картотек. </w:t>
      </w:r>
      <w:r>
        <w:br/>
      </w:r>
      <w:r>
        <w:rPr>
          <w:rFonts w:ascii="Times New Roman"/>
          <w:b w:val="false"/>
          <w:i w:val="false"/>
          <w:color w:val="000000"/>
          <w:sz w:val="28"/>
        </w:rPr>
        <w:t xml:space="preserve">
      3.5.7. Регистрация документов-ответов осуществляется на РКК инициативных документов. Документу-ответу присваивается самостоятельный регистрационный номер в пределах соответствующего регистрационного массива. </w:t>
      </w:r>
      <w:r>
        <w:br/>
      </w:r>
      <w:r>
        <w:rPr>
          <w:rFonts w:ascii="Times New Roman"/>
          <w:b w:val="false"/>
          <w:i w:val="false"/>
          <w:color w:val="000000"/>
          <w:sz w:val="28"/>
        </w:rPr>
        <w:t xml:space="preserve">
      3.5.8. В организациях с объемом документооборота до 600 документов в год допускается регистрация документов в журналах (приложение 37). </w:t>
      </w:r>
    </w:p>
    <w:bookmarkEnd w:id="31"/>
    <w:bookmarkStart w:name="z37" w:id="32"/>
    <w:p>
      <w:pPr>
        <w:spacing w:after="0"/>
        <w:ind w:left="0"/>
        <w:jc w:val="both"/>
      </w:pPr>
      <w:r>
        <w:rPr>
          <w:rFonts w:ascii="Times New Roman"/>
          <w:b w:val="false"/>
          <w:i w:val="false"/>
          <w:color w:val="000000"/>
          <w:sz w:val="28"/>
        </w:rPr>
        <w:t>
</w:t>
      </w:r>
      <w:r>
        <w:rPr>
          <w:rFonts w:ascii="Times New Roman"/>
          <w:b/>
          <w:i w:val="false"/>
          <w:color w:val="000000"/>
          <w:sz w:val="28"/>
        </w:rPr>
        <w:t xml:space="preserve">     3.6. Справочные картотеки, информационно-поисковые системы (ИПС) </w:t>
      </w:r>
    </w:p>
    <w:bookmarkEnd w:id="32"/>
    <w:bookmarkStart w:name="z38" w:id="33"/>
    <w:p>
      <w:pPr>
        <w:spacing w:after="0"/>
        <w:ind w:left="0"/>
        <w:jc w:val="both"/>
      </w:pPr>
      <w:r>
        <w:rPr>
          <w:rFonts w:ascii="Times New Roman"/>
          <w:b w:val="false"/>
          <w:i w:val="false"/>
          <w:color w:val="000000"/>
          <w:sz w:val="28"/>
        </w:rPr>
        <w:t xml:space="preserve">
      3.6.1. Информационно-справочные картотеки формируются из регистрационно-контрольных карточек по определенной схеме в зависимости от поставленных задач их использования. Например, на правительственные документы, письма, заявления и жалобы по корреспондентам, на остальные распорядительные документы по структурным подразделениям. Могут составляться следующие картотеки: справочные, контрольно-справочные, картотеки по предложениям, заявлениям и жалобам, тематические картотеки к нормативам, приказам, решениям и др. </w:t>
      </w:r>
      <w:r>
        <w:br/>
      </w:r>
      <w:r>
        <w:rPr>
          <w:rFonts w:ascii="Times New Roman"/>
          <w:b w:val="false"/>
          <w:i w:val="false"/>
          <w:color w:val="000000"/>
          <w:sz w:val="28"/>
        </w:rPr>
        <w:t xml:space="preserve">
      Внутри каждого раздела карточки систематизируют в хронологическом порядке, а на предложения, заявления и жалобы по алфавиту. </w:t>
      </w:r>
      <w:r>
        <w:br/>
      </w:r>
      <w:r>
        <w:rPr>
          <w:rFonts w:ascii="Times New Roman"/>
          <w:b w:val="false"/>
          <w:i w:val="false"/>
          <w:color w:val="000000"/>
          <w:sz w:val="28"/>
        </w:rPr>
        <w:t xml:space="preserve">
      3.6.2. Справочная картотека на неисполненные документы служит для поиска документа в процессе его исполнения и строятся по исполнителям, корреспондентам или срокам исполнения. </w:t>
      </w:r>
      <w:r>
        <w:br/>
      </w:r>
      <w:r>
        <w:rPr>
          <w:rFonts w:ascii="Times New Roman"/>
          <w:b w:val="false"/>
          <w:i w:val="false"/>
          <w:color w:val="000000"/>
          <w:sz w:val="28"/>
        </w:rPr>
        <w:t xml:space="preserve">
      3.6.3. Информационно-поисковые массивы автоматизированных ИПС формируются на основе информации о документах, зафиксированных на машинных носителях. </w:t>
      </w:r>
      <w:r>
        <w:br/>
      </w:r>
      <w:r>
        <w:rPr>
          <w:rFonts w:ascii="Times New Roman"/>
          <w:b w:val="false"/>
          <w:i w:val="false"/>
          <w:color w:val="000000"/>
          <w:sz w:val="28"/>
        </w:rPr>
        <w:t xml:space="preserve">
      3.6.4. Справочные картотеки, утратившие оперативное значение, могут использоваться в архиве. </w:t>
      </w:r>
    </w:p>
    <w:bookmarkEnd w:id="33"/>
    <w:bookmarkStart w:name="z39" w:id="34"/>
    <w:p>
      <w:pPr>
        <w:spacing w:after="0"/>
        <w:ind w:left="0"/>
        <w:jc w:val="both"/>
      </w:pPr>
      <w:r>
        <w:rPr>
          <w:rFonts w:ascii="Times New Roman"/>
          <w:b w:val="false"/>
          <w:i w:val="false"/>
          <w:color w:val="000000"/>
          <w:sz w:val="28"/>
        </w:rPr>
        <w:t>
</w:t>
      </w:r>
      <w:r>
        <w:rPr>
          <w:rFonts w:ascii="Times New Roman"/>
          <w:b/>
          <w:i w:val="false"/>
          <w:color w:val="000000"/>
          <w:sz w:val="28"/>
        </w:rPr>
        <w:t xml:space="preserve">               3.7. Оперативное хранение документов </w:t>
      </w:r>
    </w:p>
    <w:bookmarkEnd w:id="34"/>
    <w:bookmarkStart w:name="z40" w:id="35"/>
    <w:p>
      <w:pPr>
        <w:spacing w:after="0"/>
        <w:ind w:left="0"/>
        <w:jc w:val="both"/>
      </w:pPr>
      <w:r>
        <w:rPr>
          <w:rFonts w:ascii="Times New Roman"/>
          <w:b w:val="false"/>
          <w:i w:val="false"/>
          <w:color w:val="000000"/>
          <w:sz w:val="28"/>
        </w:rPr>
        <w:t xml:space="preserve">
      3.7.1. С момента заведения и до передачи в ведомственный архив* документы хранятся по месту их формирования в дела (в небольших организациях целесообразно централизованное хранение дел в службе управления документацией). </w:t>
      </w:r>
      <w:r>
        <w:br/>
      </w:r>
      <w:r>
        <w:rPr>
          <w:rFonts w:ascii="Times New Roman"/>
          <w:b w:val="false"/>
          <w:i w:val="false"/>
          <w:color w:val="000000"/>
          <w:sz w:val="28"/>
        </w:rPr>
        <w:t xml:space="preserve">
      Примечание: * Работа архива организации и формы его участия в управлении документацией и информацией регламентируются Основными правилами работы ведомственных архивов, М., 1986. </w:t>
      </w:r>
      <w:r>
        <w:br/>
      </w:r>
      <w:r>
        <w:rPr>
          <w:rFonts w:ascii="Times New Roman"/>
          <w:b w:val="false"/>
          <w:i w:val="false"/>
          <w:color w:val="000000"/>
          <w:sz w:val="28"/>
        </w:rPr>
        <w:t xml:space="preserve">
      3.7.2. Руководители структурных подразделении и сотрудники, ответственные за документацию, обеспечивают сохранность документов и дел. Дела находятся в рабочих кабинетах или специально отведенных для этой цели помещениях, располагаются в запирающихся шкафах и столах, элеваторных картотеках, обеспечивающих полную сохранность документов. </w:t>
      </w:r>
      <w:r>
        <w:br/>
      </w:r>
      <w:r>
        <w:rPr>
          <w:rFonts w:ascii="Times New Roman"/>
          <w:b w:val="false"/>
          <w:i w:val="false"/>
          <w:color w:val="000000"/>
          <w:sz w:val="28"/>
        </w:rPr>
        <w:t xml:space="preserve">
      3.7.3. В целях повышения оперативности поиска документов дела располагаются в Соответствии с утвержденной номенклатурой дел (см. раздел 3.10), которая помещается на видном месте в каждом структурном подразделении. На корешках обложек дел указываются номера дел по номенклатуре. Хранить дела в рабочих столах запрещается. </w:t>
      </w:r>
      <w:r>
        <w:br/>
      </w:r>
      <w:r>
        <w:rPr>
          <w:rFonts w:ascii="Times New Roman"/>
          <w:b w:val="false"/>
          <w:i w:val="false"/>
          <w:color w:val="000000"/>
          <w:sz w:val="28"/>
        </w:rPr>
        <w:t xml:space="preserve">
      3.7.4. Выдача дел во временное пользование сторонним организациям производится с разрешения руководителя организации. На выданное дело заводится карта - заместитель дела. </w:t>
      </w:r>
      <w:r>
        <w:br/>
      </w:r>
      <w:r>
        <w:rPr>
          <w:rFonts w:ascii="Times New Roman"/>
          <w:b w:val="false"/>
          <w:i w:val="false"/>
          <w:color w:val="000000"/>
          <w:sz w:val="28"/>
        </w:rPr>
        <w:t xml:space="preserve">
      3.7.5. Изъятие документов из дел постоянного хранения допускается в исключительных случаях и производится с разрешения руководителя организации с обязательным оставлением в деле заверенной копии документа и акта об изъятии подлинника. </w:t>
      </w:r>
      <w:r>
        <w:br/>
      </w:r>
      <w:r>
        <w:rPr>
          <w:rFonts w:ascii="Times New Roman"/>
          <w:b w:val="false"/>
          <w:i w:val="false"/>
          <w:color w:val="000000"/>
          <w:sz w:val="28"/>
        </w:rPr>
        <w:t xml:space="preserve">
      3.7.6. Выполнение операций с машиночитаемыми документами регламентируется технологическими инструкциями и Положением о службе хранения машиночитаемых документов. </w:t>
      </w:r>
    </w:p>
    <w:bookmarkEnd w:id="35"/>
    <w:bookmarkStart w:name="z41" w:id="36"/>
    <w:p>
      <w:pPr>
        <w:spacing w:after="0"/>
        <w:ind w:left="0"/>
        <w:jc w:val="both"/>
      </w:pPr>
      <w:r>
        <w:rPr>
          <w:rFonts w:ascii="Times New Roman"/>
          <w:b w:val="false"/>
          <w:i w:val="false"/>
          <w:color w:val="000000"/>
          <w:sz w:val="28"/>
        </w:rPr>
        <w:t>
</w:t>
      </w:r>
      <w:r>
        <w:rPr>
          <w:rFonts w:ascii="Times New Roman"/>
          <w:b/>
          <w:i w:val="false"/>
          <w:color w:val="000000"/>
          <w:sz w:val="28"/>
        </w:rPr>
        <w:t xml:space="preserve">                   3.8. Учет количества документов </w:t>
      </w:r>
    </w:p>
    <w:bookmarkEnd w:id="36"/>
    <w:bookmarkStart w:name="z42" w:id="37"/>
    <w:p>
      <w:pPr>
        <w:spacing w:after="0"/>
        <w:ind w:left="0"/>
        <w:jc w:val="both"/>
      </w:pPr>
      <w:r>
        <w:rPr>
          <w:rFonts w:ascii="Times New Roman"/>
          <w:b w:val="false"/>
          <w:i w:val="false"/>
          <w:color w:val="000000"/>
          <w:sz w:val="28"/>
        </w:rPr>
        <w:t xml:space="preserve">
      3.8.1. В комплексе с другими мероприятиями по совершенствованию работы с документами производится учет количества документов организации. </w:t>
      </w:r>
      <w:r>
        <w:br/>
      </w:r>
      <w:r>
        <w:rPr>
          <w:rFonts w:ascii="Times New Roman"/>
          <w:b w:val="false"/>
          <w:i w:val="false"/>
          <w:color w:val="000000"/>
          <w:sz w:val="28"/>
        </w:rPr>
        <w:t xml:space="preserve">
      Проводится как полный, так и выборочный учет документов (по отдельным структурным подразделениям или группам документов). Самостоятельно учитываются предложения, заявления и жалобы граждан. За единицу учета принимается каждый экземпляр, в т. ч. размноженный и машинописный. </w:t>
      </w:r>
      <w:r>
        <w:br/>
      </w:r>
      <w:r>
        <w:rPr>
          <w:rFonts w:ascii="Times New Roman"/>
          <w:b w:val="false"/>
          <w:i w:val="false"/>
          <w:color w:val="000000"/>
          <w:sz w:val="28"/>
        </w:rPr>
        <w:t xml:space="preserve">
      В службах оперативного размножения и машинописных бюро проводится учет создаваемых копий документов. </w:t>
      </w:r>
      <w:r>
        <w:br/>
      </w:r>
      <w:r>
        <w:rPr>
          <w:rFonts w:ascii="Times New Roman"/>
          <w:b w:val="false"/>
          <w:i w:val="false"/>
          <w:color w:val="000000"/>
          <w:sz w:val="28"/>
        </w:rPr>
        <w:t xml:space="preserve">
      3.8.2. Результаты учета документов обобщаются службой управления документацией и представляются руководству организации для выработки мер по совершенствованию работы с документами. </w:t>
      </w:r>
    </w:p>
    <w:bookmarkEnd w:id="37"/>
    <w:bookmarkStart w:name="z43" w:id="38"/>
    <w:p>
      <w:pPr>
        <w:spacing w:after="0"/>
        <w:ind w:left="0"/>
        <w:jc w:val="both"/>
      </w:pPr>
      <w:r>
        <w:rPr>
          <w:rFonts w:ascii="Times New Roman"/>
          <w:b w:val="false"/>
          <w:i w:val="false"/>
          <w:color w:val="000000"/>
          <w:sz w:val="28"/>
        </w:rPr>
        <w:t>
</w:t>
      </w:r>
      <w:r>
        <w:rPr>
          <w:rFonts w:ascii="Times New Roman"/>
          <w:b/>
          <w:i w:val="false"/>
          <w:color w:val="000000"/>
          <w:sz w:val="28"/>
        </w:rPr>
        <w:t xml:space="preserve">                 3.9. Контроль исполнения документов </w:t>
      </w:r>
    </w:p>
    <w:bookmarkEnd w:id="38"/>
    <w:bookmarkStart w:name="z44" w:id="39"/>
    <w:p>
      <w:pPr>
        <w:spacing w:after="0"/>
        <w:ind w:left="0"/>
        <w:jc w:val="both"/>
      </w:pPr>
      <w:r>
        <w:rPr>
          <w:rFonts w:ascii="Times New Roman"/>
          <w:b w:val="false"/>
          <w:i w:val="false"/>
          <w:color w:val="000000"/>
          <w:sz w:val="28"/>
        </w:rPr>
        <w:t xml:space="preserve">
      3.9.1. Контролю за исполнением подлежат все зарегистрированные документы, в т. ч. внутренние распорядительные документы. </w:t>
      </w:r>
      <w:r>
        <w:br/>
      </w:r>
      <w:r>
        <w:rPr>
          <w:rFonts w:ascii="Times New Roman"/>
          <w:b w:val="false"/>
          <w:i w:val="false"/>
          <w:color w:val="000000"/>
          <w:sz w:val="28"/>
        </w:rPr>
        <w:t xml:space="preserve">
      3.9.2. На документах, взятых на контроль, на левом поле первого листа документа проставляется отметка о контроле в соответствии с ГОСТ 6.38-90 (см. приложение 19). </w:t>
      </w:r>
      <w:r>
        <w:br/>
      </w:r>
      <w:r>
        <w:rPr>
          <w:rFonts w:ascii="Times New Roman"/>
          <w:b w:val="false"/>
          <w:i w:val="false"/>
          <w:color w:val="000000"/>
          <w:sz w:val="28"/>
        </w:rPr>
        <w:t xml:space="preserve">
      3.9.3. Контроль осуществляют руководители, служба управления документацией и ответственные исполнители. Контроль исполнения организационно-распорядительных документов осуществляется по поручению руководства специальным подразделением или сотрудником службы управления документацией. Контроль исполнения документов других систем документации (плановой, по материально-техническому снабжению и т. д.) ведется в соответствующих структурных подразделениях. </w:t>
      </w:r>
      <w:r>
        <w:br/>
      </w:r>
      <w:r>
        <w:rPr>
          <w:rFonts w:ascii="Times New Roman"/>
          <w:b w:val="false"/>
          <w:i w:val="false"/>
          <w:color w:val="000000"/>
          <w:sz w:val="28"/>
        </w:rPr>
        <w:t xml:space="preserve">
      Сроки исполнения исчисляются в календарных днях с даты подписания (утверждения) документа, а для поступивших - с даты поступления на основе типовых сроков исполнения документов (см. приложение 34) и индивидуальных, устанавливаемых руководителями. </w:t>
      </w:r>
      <w:r>
        <w:br/>
      </w:r>
      <w:r>
        <w:rPr>
          <w:rFonts w:ascii="Times New Roman"/>
          <w:b w:val="false"/>
          <w:i w:val="false"/>
          <w:color w:val="000000"/>
          <w:sz w:val="28"/>
        </w:rPr>
        <w:t xml:space="preserve">
      При организации контроля исполнения используются экземпляры РКК (см. Приложение 35), заполняемые при регистрации документов. Службой контроля осуществляются следующие операции: формирование картотеки контролируемых документов, напоминание подразделению - исполнителю о сроке исполнения, запись результатов исполнения в карточке контролируемого документа, снятие документов с контроля по указанию руководителей, формирование картотеки исполненных документов. </w:t>
      </w:r>
      <w:r>
        <w:br/>
      </w:r>
      <w:r>
        <w:rPr>
          <w:rFonts w:ascii="Times New Roman"/>
          <w:b w:val="false"/>
          <w:i w:val="false"/>
          <w:color w:val="000000"/>
          <w:sz w:val="28"/>
        </w:rPr>
        <w:t xml:space="preserve">
      Проверка хода исполнения осуществляется на всех этапах до истечения срока в следующем порядке: заданий последующих лет - не реже одного раза в год, заданий последующих месяцев текущего года - 1 не реже одного раза в месяц, заданий, поручений текущего месяца - каждые десять дней, за пять дней до истечения срока. 1 </w:t>
      </w:r>
      <w:r>
        <w:br/>
      </w:r>
      <w:r>
        <w:rPr>
          <w:rFonts w:ascii="Times New Roman"/>
          <w:b w:val="false"/>
          <w:i w:val="false"/>
          <w:color w:val="000000"/>
          <w:sz w:val="28"/>
        </w:rPr>
        <w:t xml:space="preserve">
      Служба управления документацией учитывает и обобщает данные о ходе и результатах исполнения документов в сроки, установленные руководителем, по не реже одного раза в месяц (приложения 38, 39, 40). </w:t>
      </w:r>
    </w:p>
    <w:bookmarkEnd w:id="39"/>
    <w:bookmarkStart w:name="z45" w:id="40"/>
    <w:p>
      <w:pPr>
        <w:spacing w:after="0"/>
        <w:ind w:left="0"/>
        <w:jc w:val="both"/>
      </w:pPr>
      <w:r>
        <w:rPr>
          <w:rFonts w:ascii="Times New Roman"/>
          <w:b w:val="false"/>
          <w:i w:val="false"/>
          <w:color w:val="000000"/>
          <w:sz w:val="28"/>
        </w:rPr>
        <w:t>
</w:t>
      </w:r>
      <w:r>
        <w:rPr>
          <w:rFonts w:ascii="Times New Roman"/>
          <w:b/>
          <w:i w:val="false"/>
          <w:color w:val="000000"/>
          <w:sz w:val="28"/>
        </w:rPr>
        <w:t xml:space="preserve">                3.10. Составление номенклатур дел </w:t>
      </w:r>
    </w:p>
    <w:bookmarkEnd w:id="40"/>
    <w:bookmarkStart w:name="z46" w:id="41"/>
    <w:p>
      <w:pPr>
        <w:spacing w:after="0"/>
        <w:ind w:left="0"/>
        <w:jc w:val="both"/>
      </w:pPr>
      <w:r>
        <w:rPr>
          <w:rFonts w:ascii="Times New Roman"/>
          <w:b w:val="false"/>
          <w:i w:val="false"/>
          <w:color w:val="000000"/>
          <w:sz w:val="28"/>
        </w:rPr>
        <w:t xml:space="preserve">
      3.10.1. Основные требования к составлению номенклатур дел организации </w:t>
      </w:r>
      <w:r>
        <w:br/>
      </w:r>
      <w:r>
        <w:rPr>
          <w:rFonts w:ascii="Times New Roman"/>
          <w:b w:val="false"/>
          <w:i w:val="false"/>
          <w:color w:val="000000"/>
          <w:sz w:val="28"/>
        </w:rPr>
        <w:t xml:space="preserve">
      3.10.1.1. В целях обоснованного распределения документов в дела в соответствии с их классификацией, обеспечения поиска документов и учета дел составляется номенклатура дел - систематизированный перечень наименований дел, заводимых в организации, с указанием сроков их хранения, оформленный в установленном порядке (приложение 41). </w:t>
      </w:r>
      <w:r>
        <w:br/>
      </w:r>
      <w:r>
        <w:rPr>
          <w:rFonts w:ascii="Times New Roman"/>
          <w:b w:val="false"/>
          <w:i w:val="false"/>
          <w:color w:val="000000"/>
          <w:sz w:val="28"/>
        </w:rPr>
        <w:t xml:space="preserve">
      3.10.1.2. При составлении номенклатуры следует руководствоваться типовыми и примерными номенклатурами дел, типовым и ведомственными перечнями со сроками хранения, Основными правилами работы ведомственных архивов (М., 1986), а также номенклатурами дел предыдущих лет, положениями о структурных подразделениях, описями дел, хранящимися в архиве. </w:t>
      </w:r>
    </w:p>
    <w:bookmarkEnd w:id="41"/>
    <w:bookmarkStart w:name="z47" w:id="42"/>
    <w:p>
      <w:pPr>
        <w:spacing w:after="0"/>
        <w:ind w:left="0"/>
        <w:jc w:val="both"/>
      </w:pPr>
      <w:r>
        <w:rPr>
          <w:rFonts w:ascii="Times New Roman"/>
          <w:b w:val="false"/>
          <w:i w:val="false"/>
          <w:color w:val="000000"/>
          <w:sz w:val="28"/>
        </w:rPr>
        <w:t>
</w:t>
      </w:r>
      <w:r>
        <w:rPr>
          <w:rFonts w:ascii="Times New Roman"/>
          <w:b/>
          <w:i w:val="false"/>
          <w:color w:val="000000"/>
          <w:sz w:val="28"/>
        </w:rPr>
        <w:t xml:space="preserve">          3.10.2. Заголовки и их составление в номенклатуре дел </w:t>
      </w:r>
    </w:p>
    <w:bookmarkEnd w:id="42"/>
    <w:bookmarkStart w:name="z48" w:id="43"/>
    <w:p>
      <w:pPr>
        <w:spacing w:after="0"/>
        <w:ind w:left="0"/>
        <w:jc w:val="both"/>
      </w:pPr>
      <w:r>
        <w:rPr>
          <w:rFonts w:ascii="Times New Roman"/>
          <w:b w:val="false"/>
          <w:i w:val="false"/>
          <w:color w:val="000000"/>
          <w:sz w:val="28"/>
        </w:rPr>
        <w:t xml:space="preserve">
      3.10.2.1. В номенклатуру дел включаются наименования дел, отражающие все документируемые участки работы организации, в том числе информационно-справочные и контрольные картотеки, личные дела*, номенклатуры дел, документы, образующиеся в деятельности вычислительного центра. </w:t>
      </w:r>
      <w:r>
        <w:br/>
      </w:r>
      <w:r>
        <w:rPr>
          <w:rFonts w:ascii="Times New Roman"/>
          <w:b w:val="false"/>
          <w:i w:val="false"/>
          <w:color w:val="000000"/>
          <w:sz w:val="28"/>
        </w:rPr>
        <w:t xml:space="preserve">
      Примечание: * Личные дела вносятся в номенклатуру дел под общим заголовком и единым индексом. </w:t>
      </w:r>
      <w:r>
        <w:br/>
      </w:r>
      <w:r>
        <w:rPr>
          <w:rFonts w:ascii="Times New Roman"/>
          <w:b w:val="false"/>
          <w:i w:val="false"/>
          <w:color w:val="000000"/>
          <w:sz w:val="28"/>
        </w:rPr>
        <w:t xml:space="preserve">
      3.10.2.2. Заголовки дел по вопросам, не разрешенным в течение одного года, являются переходящими и вносятся в номенклатуру дел следующего года с тем же индексом. </w:t>
      </w:r>
      <w:r>
        <w:br/>
      </w:r>
      <w:r>
        <w:rPr>
          <w:rFonts w:ascii="Times New Roman"/>
          <w:b w:val="false"/>
          <w:i w:val="false"/>
          <w:color w:val="000000"/>
          <w:sz w:val="28"/>
        </w:rPr>
        <w:t xml:space="preserve">
      3.10.2.3. В номенклатуру дел включаются заголовки не завершенных делопроизводством дел ликвидированных организации, правопреемником которых является организация. </w:t>
      </w:r>
      <w:r>
        <w:br/>
      </w:r>
      <w:r>
        <w:rPr>
          <w:rFonts w:ascii="Times New Roman"/>
          <w:b w:val="false"/>
          <w:i w:val="false"/>
          <w:color w:val="000000"/>
          <w:sz w:val="28"/>
        </w:rPr>
        <w:t xml:space="preserve">
      3.10.2.4. Не включаются в номенклатуру дел заголовки печатных изданий. </w:t>
      </w:r>
      <w:r>
        <w:br/>
      </w:r>
      <w:r>
        <w:rPr>
          <w:rFonts w:ascii="Times New Roman"/>
          <w:b w:val="false"/>
          <w:i w:val="false"/>
          <w:color w:val="000000"/>
          <w:sz w:val="28"/>
        </w:rPr>
        <w:t xml:space="preserve">
      3.10.2.5. Заголовок дела должен четко и в обобщенной форме отражать основное содержание и состав документов дела, род заводимого дела (переписка, дело) или виды документов (приказы, протоколы, акты), а также уточняющие содержание дела данные об авторах документов, корреспондентах, датах событий, указания о подлинности или копийности документов и т. д. Не допускается употребление в заголовке дела неконкретных формулировок ("разные материалы", "общая переписка", "входящие документы", "исходящие документы" и т.д.). </w:t>
      </w:r>
      <w:r>
        <w:br/>
      </w:r>
      <w:r>
        <w:rPr>
          <w:rFonts w:ascii="Times New Roman"/>
          <w:b w:val="false"/>
          <w:i w:val="false"/>
          <w:color w:val="000000"/>
          <w:sz w:val="28"/>
        </w:rPr>
        <w:t xml:space="preserve">
      3.10.2.6. Заголовки дел могут уточняться в процессе формирования и оформления дел. </w:t>
      </w:r>
      <w:r>
        <w:br/>
      </w:r>
      <w:r>
        <w:rPr>
          <w:rFonts w:ascii="Times New Roman"/>
          <w:b w:val="false"/>
          <w:i w:val="false"/>
          <w:color w:val="000000"/>
          <w:sz w:val="28"/>
        </w:rPr>
        <w:t xml:space="preserve">
      3.10.2.7. Состав элементов заголовка определяется характером документов дела. </w:t>
      </w:r>
      <w:r>
        <w:br/>
      </w:r>
      <w:r>
        <w:rPr>
          <w:rFonts w:ascii="Times New Roman"/>
          <w:b w:val="false"/>
          <w:i w:val="false"/>
          <w:color w:val="000000"/>
          <w:sz w:val="28"/>
        </w:rPr>
        <w:t xml:space="preserve">
      В заголовках судебных, следственных, личных (персональных), арбитражных и других дел, содержащих документы, связанные последовательностью делопроизводства по одному конкретному вопросу, в качестве вида дела употребляется термин "дело". </w:t>
      </w:r>
      <w:r>
        <w:br/>
      </w:r>
      <w:r>
        <w:rPr>
          <w:rFonts w:ascii="Times New Roman"/>
          <w:b w:val="false"/>
          <w:i w:val="false"/>
          <w:color w:val="000000"/>
          <w:sz w:val="28"/>
        </w:rPr>
        <w:t xml:space="preserve">
      В заголовках,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w:t>
      </w:r>
      <w:r>
        <w:br/>
      </w:r>
      <w:r>
        <w:rPr>
          <w:rFonts w:ascii="Times New Roman"/>
          <w:b w:val="false"/>
          <w:i w:val="false"/>
          <w:color w:val="000000"/>
          <w:sz w:val="28"/>
        </w:rPr>
        <w:t xml:space="preserve">
      Пример: "Документы о проведении отраслевых тематических выставок (планы, списки, доклады, характеристики экспонатов)". </w:t>
      </w:r>
      <w:r>
        <w:br/>
      </w:r>
      <w:r>
        <w:rPr>
          <w:rFonts w:ascii="Times New Roman"/>
          <w:b w:val="false"/>
          <w:i w:val="false"/>
          <w:color w:val="000000"/>
          <w:sz w:val="28"/>
        </w:rPr>
        <w:t xml:space="preserve">
      Термин "документы" употребляется также в заголовках дел, содержащих документы-приложения к какому-либо документу.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"Документы к протоколам заседания коллегии министерства". </w:t>
      </w:r>
      <w:r>
        <w:br/>
      </w:r>
      <w:r>
        <w:rPr>
          <w:rFonts w:ascii="Times New Roman"/>
          <w:b w:val="false"/>
          <w:i w:val="false"/>
          <w:color w:val="000000"/>
          <w:sz w:val="28"/>
        </w:rPr>
        <w:t xml:space="preserve">
      В заголовках дел, предназначенных для группировки документов одной разновидности, указывается эта разновидность документов во множественном числе. </w:t>
      </w:r>
      <w:r>
        <w:br/>
      </w:r>
      <w:r>
        <w:rPr>
          <w:rFonts w:ascii="Times New Roman"/>
          <w:b w:val="false"/>
          <w:i w:val="false"/>
          <w:color w:val="000000"/>
          <w:sz w:val="28"/>
        </w:rPr>
        <w:t xml:space="preserve">
      Название организации в качестве автора документов указывается кратко или приводится его общее видовое название. </w:t>
      </w:r>
      <w:r>
        <w:br/>
      </w:r>
      <w:r>
        <w:rPr>
          <w:rFonts w:ascii="Times New Roman"/>
          <w:b w:val="false"/>
          <w:i w:val="false"/>
          <w:color w:val="000000"/>
          <w:sz w:val="28"/>
        </w:rPr>
        <w:t xml:space="preserve">
      Пример: "Протоколы заседаний ученого Совета института". </w:t>
      </w:r>
      <w:r>
        <w:br/>
      </w:r>
      <w:r>
        <w:rPr>
          <w:rFonts w:ascii="Times New Roman"/>
          <w:b w:val="false"/>
          <w:i w:val="false"/>
          <w:color w:val="000000"/>
          <w:sz w:val="28"/>
        </w:rPr>
        <w:t xml:space="preserve">
      В заголовках дел, содержащих переписку, указывается с кем и по какому вопросу(ам) она ведется. </w:t>
      </w:r>
      <w:r>
        <w:br/>
      </w:r>
      <w:r>
        <w:rPr>
          <w:rFonts w:ascii="Times New Roman"/>
          <w:b w:val="false"/>
          <w:i w:val="false"/>
          <w:color w:val="000000"/>
          <w:sz w:val="28"/>
        </w:rPr>
        <w:t xml:space="preserve">
      В заголовках дел, содержащих переписку с однородными корреспондентами, последние не перечисляются, а указывается их общее видовое название. </w:t>
      </w:r>
      <w:r>
        <w:br/>
      </w:r>
      <w:r>
        <w:rPr>
          <w:rFonts w:ascii="Times New Roman"/>
          <w:b w:val="false"/>
          <w:i w:val="false"/>
          <w:color w:val="000000"/>
          <w:sz w:val="28"/>
        </w:rPr>
        <w:t xml:space="preserve">
      Пример: "Переписка с трестами о механизации строительных работ". </w:t>
      </w:r>
      <w:r>
        <w:br/>
      </w:r>
      <w:r>
        <w:rPr>
          <w:rFonts w:ascii="Times New Roman"/>
          <w:b w:val="false"/>
          <w:i w:val="false"/>
          <w:color w:val="000000"/>
          <w:sz w:val="28"/>
        </w:rPr>
        <w:t xml:space="preserve">
      В заголовках дел, содержащих переписку с разнородными корреспондентами, последние не указываются. </w:t>
      </w:r>
      <w:r>
        <w:br/>
      </w:r>
      <w:r>
        <w:rPr>
          <w:rFonts w:ascii="Times New Roman"/>
          <w:b w:val="false"/>
          <w:i w:val="false"/>
          <w:color w:val="000000"/>
          <w:sz w:val="28"/>
        </w:rPr>
        <w:t xml:space="preserve">
      Пример: "Переписка об организации совещаний, семинаров по обмену опытом работы". </w:t>
      </w:r>
      <w:r>
        <w:br/>
      </w:r>
      <w:r>
        <w:rPr>
          <w:rFonts w:ascii="Times New Roman"/>
          <w:b w:val="false"/>
          <w:i w:val="false"/>
          <w:color w:val="000000"/>
          <w:sz w:val="28"/>
        </w:rPr>
        <w:t xml:space="preserve">
      В заголовке дела указывается конкретный корреспондент, если переписка ведется только с ним. </w:t>
      </w:r>
      <w:r>
        <w:br/>
      </w:r>
      <w:r>
        <w:rPr>
          <w:rFonts w:ascii="Times New Roman"/>
          <w:b w:val="false"/>
          <w:i w:val="false"/>
          <w:color w:val="000000"/>
          <w:sz w:val="28"/>
        </w:rPr>
        <w:t xml:space="preserve">
      Пример: "Переписка с Алмаатаэнерго о снабжении электроэнергией". </w:t>
      </w:r>
      <w:r>
        <w:br/>
      </w:r>
      <w:r>
        <w:rPr>
          <w:rFonts w:ascii="Times New Roman"/>
          <w:b w:val="false"/>
          <w:i w:val="false"/>
          <w:color w:val="000000"/>
          <w:sz w:val="28"/>
        </w:rPr>
        <w:t xml:space="preserve">
      3.10.2.8. При обозначении в заголовках дел административно- территориальных единиц учитывается следующее: </w:t>
      </w:r>
      <w:r>
        <w:br/>
      </w:r>
      <w:r>
        <w:rPr>
          <w:rFonts w:ascii="Times New Roman"/>
          <w:b w:val="false"/>
          <w:i w:val="false"/>
          <w:color w:val="000000"/>
          <w:sz w:val="28"/>
        </w:rPr>
        <w:t xml:space="preserve">
      - если содержание дела касается нескольких однородных административно-территориальных единиц, в заголовке дела указывается общее видовое название. </w:t>
      </w:r>
      <w:r>
        <w:br/>
      </w:r>
      <w:r>
        <w:rPr>
          <w:rFonts w:ascii="Times New Roman"/>
          <w:b w:val="false"/>
          <w:i w:val="false"/>
          <w:color w:val="000000"/>
          <w:sz w:val="28"/>
        </w:rPr>
        <w:t xml:space="preserve">
      Пример: "Переписка с главами областных администраций о ходе строительства детских больниц". </w:t>
      </w:r>
      <w:r>
        <w:br/>
      </w:r>
      <w:r>
        <w:rPr>
          <w:rFonts w:ascii="Times New Roman"/>
          <w:b w:val="false"/>
          <w:i w:val="false"/>
          <w:color w:val="000000"/>
          <w:sz w:val="28"/>
        </w:rPr>
        <w:t xml:space="preserve">
      - если содержание дела касается одной административно- территориальной единицы (населенного пункта), ее (его) название указывается в заголовке дела. </w:t>
      </w:r>
      <w:r>
        <w:br/>
      </w:r>
      <w:r>
        <w:rPr>
          <w:rFonts w:ascii="Times New Roman"/>
          <w:b w:val="false"/>
          <w:i w:val="false"/>
          <w:color w:val="000000"/>
          <w:sz w:val="28"/>
        </w:rPr>
        <w:t xml:space="preserve">
      Пример: "Переписка с филиалом института (г. Джезказган) о координации научно-исследовательских работ". </w:t>
      </w:r>
      <w:r>
        <w:br/>
      </w:r>
      <w:r>
        <w:rPr>
          <w:rFonts w:ascii="Times New Roman"/>
          <w:b w:val="false"/>
          <w:i w:val="false"/>
          <w:color w:val="000000"/>
          <w:sz w:val="28"/>
        </w:rPr>
        <w:t xml:space="preserve">
      Названия населенных пунктов приводится в следующем порядке: село (деревня), город, район, область, республика. </w:t>
      </w:r>
      <w:r>
        <w:br/>
      </w:r>
      <w:r>
        <w:rPr>
          <w:rFonts w:ascii="Times New Roman"/>
          <w:b w:val="false"/>
          <w:i w:val="false"/>
          <w:color w:val="000000"/>
          <w:sz w:val="28"/>
        </w:rPr>
        <w:t xml:space="preserve">
      3.10.2.9. В заголовках дел, содержащих плановую или отчетную документацию, указывается период (месяц, квартал, год) на (за) который составлены планы (отчеты). </w:t>
      </w:r>
      <w:r>
        <w:br/>
      </w:r>
      <w:r>
        <w:rPr>
          <w:rFonts w:ascii="Times New Roman"/>
          <w:b w:val="false"/>
          <w:i w:val="false"/>
          <w:color w:val="000000"/>
          <w:sz w:val="28"/>
        </w:rPr>
        <w:t xml:space="preserve">
      Пример: "Квартальные отчеты треста о работе автотранспорта". </w:t>
      </w:r>
      <w:r>
        <w:br/>
      </w:r>
      <w:r>
        <w:rPr>
          <w:rFonts w:ascii="Times New Roman"/>
          <w:b w:val="false"/>
          <w:i w:val="false"/>
          <w:color w:val="000000"/>
          <w:sz w:val="28"/>
        </w:rPr>
        <w:t xml:space="preserve">
      3.10.2.10.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общего заголовка. </w:t>
      </w:r>
    </w:p>
    <w:bookmarkEnd w:id="43"/>
    <w:bookmarkStart w:name="z49" w:id="44"/>
    <w:p>
      <w:pPr>
        <w:spacing w:after="0"/>
        <w:ind w:left="0"/>
        <w:jc w:val="both"/>
      </w:pPr>
      <w:r>
        <w:rPr>
          <w:rFonts w:ascii="Times New Roman"/>
          <w:b w:val="false"/>
          <w:i w:val="false"/>
          <w:color w:val="000000"/>
          <w:sz w:val="28"/>
        </w:rPr>
        <w:t>
</w:t>
      </w:r>
      <w:r>
        <w:rPr>
          <w:rFonts w:ascii="Times New Roman"/>
          <w:b/>
          <w:i w:val="false"/>
          <w:color w:val="000000"/>
          <w:sz w:val="28"/>
        </w:rPr>
        <w:t xml:space="preserve">      3.10.3. Систематизация заголовков дел в номенклатуре дел </w:t>
      </w:r>
    </w:p>
    <w:bookmarkEnd w:id="44"/>
    <w:bookmarkStart w:name="z50" w:id="45"/>
    <w:p>
      <w:pPr>
        <w:spacing w:after="0"/>
        <w:ind w:left="0"/>
        <w:jc w:val="both"/>
      </w:pPr>
      <w:r>
        <w:rPr>
          <w:rFonts w:ascii="Times New Roman"/>
          <w:b w:val="false"/>
          <w:i w:val="false"/>
          <w:color w:val="000000"/>
          <w:sz w:val="28"/>
        </w:rPr>
        <w:t xml:space="preserve">
      3.10.3.1. Названиями разделов номенклатуры дел организации являются названия структурных подразделений, расположенные в номенклатуре в соответствии с утвержденной структурой организации. Первый раздел номенклатуры включает заголовки дел, содержащие организационно-распорядительную документацию. После структурных подразделений в порядке значимости должны располагаться названия общественных организаций. </w:t>
      </w:r>
      <w:r>
        <w:br/>
      </w:r>
      <w:r>
        <w:rPr>
          <w:rFonts w:ascii="Times New Roman"/>
          <w:b w:val="false"/>
          <w:i w:val="false"/>
          <w:color w:val="000000"/>
          <w:sz w:val="28"/>
        </w:rPr>
        <w:t xml:space="preserve">
      Если организация не имеет структурного деления, номенклатура дел строится по производственно-отраслевой или функциональной схеме, названия ее разделов определяются содержанием функций и направлений деятельности организации. </w:t>
      </w:r>
      <w:r>
        <w:br/>
      </w:r>
      <w:r>
        <w:rPr>
          <w:rFonts w:ascii="Times New Roman"/>
          <w:b w:val="false"/>
          <w:i w:val="false"/>
          <w:color w:val="000000"/>
          <w:sz w:val="28"/>
        </w:rPr>
        <w:t xml:space="preserve">
      3.10.3.2. В графу 2 номенклатуры дел включаются заголовки дел (томов, частей). </w:t>
      </w:r>
      <w:r>
        <w:br/>
      </w:r>
      <w:r>
        <w:rPr>
          <w:rFonts w:ascii="Times New Roman"/>
          <w:b w:val="false"/>
          <w:i w:val="false"/>
          <w:color w:val="000000"/>
          <w:sz w:val="28"/>
        </w:rPr>
        <w:t xml:space="preserve">
      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 </w:t>
      </w:r>
      <w:r>
        <w:br/>
      </w:r>
      <w:r>
        <w:rPr>
          <w:rFonts w:ascii="Times New Roman"/>
          <w:b w:val="false"/>
          <w:i w:val="false"/>
          <w:color w:val="000000"/>
          <w:sz w:val="28"/>
        </w:rPr>
        <w:t xml:space="preserve">
      Вначале располагаются заголовки дел, содержащих организационно- распорядительную документацию. При этом заголовки дел, содержащих постановления и приказы вышестоящих организаций, располагаются перед заголовками дел с приказами организации. Далее располагаются заголовки дел, содержащих плановые в отчетные документы. </w:t>
      </w:r>
      <w:r>
        <w:br/>
      </w:r>
      <w:r>
        <w:rPr>
          <w:rFonts w:ascii="Times New Roman"/>
          <w:b w:val="false"/>
          <w:i w:val="false"/>
          <w:color w:val="000000"/>
          <w:sz w:val="28"/>
        </w:rPr>
        <w:t xml:space="preserve">
      Проекты распорядительных документов и, другие документы по их подготовке, изменения к планам, основания к приказам помещаются в номенклатуре дел вслед за соответствующими основными документами. </w:t>
      </w:r>
      <w:r>
        <w:br/>
      </w:r>
      <w:r>
        <w:rPr>
          <w:rFonts w:ascii="Times New Roman"/>
          <w:b w:val="false"/>
          <w:i w:val="false"/>
          <w:color w:val="000000"/>
          <w:sz w:val="28"/>
        </w:rPr>
        <w:t xml:space="preserve">
      Заголовки дел, заведенных по географическому и по корреспондентскому признакам, вносятся в номенклатуру дел по алфавиту корреспондентов или географических названий. </w:t>
      </w:r>
    </w:p>
    <w:bookmarkEnd w:id="45"/>
    <w:bookmarkStart w:name="z51" w:id="46"/>
    <w:p>
      <w:pPr>
        <w:spacing w:after="0"/>
        <w:ind w:left="0"/>
        <w:jc w:val="both"/>
      </w:pPr>
      <w:r>
        <w:rPr>
          <w:rFonts w:ascii="Times New Roman"/>
          <w:b w:val="false"/>
          <w:i w:val="false"/>
          <w:color w:val="000000"/>
          <w:sz w:val="28"/>
        </w:rPr>
        <w:t>
</w:t>
      </w:r>
      <w:r>
        <w:rPr>
          <w:rFonts w:ascii="Times New Roman"/>
          <w:b/>
          <w:i w:val="false"/>
          <w:color w:val="000000"/>
          <w:sz w:val="28"/>
        </w:rPr>
        <w:t xml:space="preserve">          3.10.4. Требования к заполнению формы номенклатуры дел </w:t>
      </w:r>
    </w:p>
    <w:bookmarkEnd w:id="46"/>
    <w:bookmarkStart w:name="z52" w:id="47"/>
    <w:p>
      <w:pPr>
        <w:spacing w:after="0"/>
        <w:ind w:left="0"/>
        <w:jc w:val="both"/>
      </w:pPr>
      <w:r>
        <w:rPr>
          <w:rFonts w:ascii="Times New Roman"/>
          <w:b w:val="false"/>
          <w:i w:val="false"/>
          <w:color w:val="000000"/>
          <w:sz w:val="28"/>
        </w:rPr>
        <w:t xml:space="preserve">
      3.10.4.1. В графе 1 номенклатуры дел проставляются индексы каждого дела, включенного в номенклатуру. Индекс состоит из установленного в организации цифрового обозначения структурного подразделения (направления деятельности), общественной организации и порядкового номера заголовка дела по номенклатуре в пределах структурного подразделения (общественной организации) или организации в целом. </w:t>
      </w:r>
      <w:r>
        <w:br/>
      </w:r>
      <w:r>
        <w:rPr>
          <w:rFonts w:ascii="Times New Roman"/>
          <w:b w:val="false"/>
          <w:i w:val="false"/>
          <w:color w:val="000000"/>
          <w:sz w:val="28"/>
        </w:rPr>
        <w:t xml:space="preserve">
      Например: 12-05, где 12 - обозначение структурного подразделения, 05 - порядковый номер дела по номенклатуре. </w:t>
      </w:r>
      <w:r>
        <w:br/>
      </w:r>
      <w:r>
        <w:rPr>
          <w:rFonts w:ascii="Times New Roman"/>
          <w:b w:val="false"/>
          <w:i w:val="false"/>
          <w:color w:val="000000"/>
          <w:sz w:val="28"/>
        </w:rPr>
        <w:t xml:space="preserve">
      При наличии в деле нескольких томов (частей) индекс проставляется на каждом томе с добавлением "т.1", "т.2" и т. д. </w:t>
      </w:r>
      <w:r>
        <w:br/>
      </w:r>
      <w:r>
        <w:rPr>
          <w:rFonts w:ascii="Times New Roman"/>
          <w:b w:val="false"/>
          <w:i w:val="false"/>
          <w:color w:val="000000"/>
          <w:sz w:val="28"/>
        </w:rPr>
        <w:t xml:space="preserve">
      3.10.4.2. В номенклатуре дел рекомендуется сохранять одинаковые порядковые номера для однородных дел в пределах разных структурных подразделений. </w:t>
      </w:r>
      <w:r>
        <w:br/>
      </w:r>
      <w:r>
        <w:rPr>
          <w:rFonts w:ascii="Times New Roman"/>
          <w:b w:val="false"/>
          <w:i w:val="false"/>
          <w:color w:val="000000"/>
          <w:sz w:val="28"/>
        </w:rPr>
        <w:t xml:space="preserve">
      В целях обеспечения стабильности индексов дел в каждом разделе номенклатуры дел оставляются свободные индексы для заведения ранее не предусмотренных дел. </w:t>
      </w:r>
      <w:r>
        <w:br/>
      </w:r>
      <w:r>
        <w:rPr>
          <w:rFonts w:ascii="Times New Roman"/>
          <w:b w:val="false"/>
          <w:i w:val="false"/>
          <w:color w:val="000000"/>
          <w:sz w:val="28"/>
        </w:rPr>
        <w:t xml:space="preserve">
      3.10.4.3. О заполнении графы 2 см. разделы 3.10.2, 3.10.3. </w:t>
      </w:r>
      <w:r>
        <w:br/>
      </w:r>
      <w:r>
        <w:rPr>
          <w:rFonts w:ascii="Times New Roman"/>
          <w:b w:val="false"/>
          <w:i w:val="false"/>
          <w:color w:val="000000"/>
          <w:sz w:val="28"/>
        </w:rPr>
        <w:t xml:space="preserve">
      3.10.4.4. Графа 3 номенклатуры дел заполняется по окончании календарного года. </w:t>
      </w:r>
      <w:r>
        <w:br/>
      </w:r>
      <w:r>
        <w:rPr>
          <w:rFonts w:ascii="Times New Roman"/>
          <w:b w:val="false"/>
          <w:i w:val="false"/>
          <w:color w:val="000000"/>
          <w:sz w:val="28"/>
        </w:rPr>
        <w:t xml:space="preserve">
      3.10.4.5. В графе 4 указываются срок хранения дела, номера статей со ссылкой на перечень (типовой, ведомственный), а при его отсутствии на типовую или примерную номенклатуру дел или другое основание для установления срока хранения дела (приложение 42). </w:t>
      </w:r>
      <w:r>
        <w:br/>
      </w:r>
      <w:r>
        <w:rPr>
          <w:rFonts w:ascii="Times New Roman"/>
          <w:b w:val="false"/>
          <w:i w:val="false"/>
          <w:color w:val="000000"/>
          <w:sz w:val="28"/>
        </w:rPr>
        <w:t xml:space="preserve">
      3.10.4.6. При включении в номенклатуру дел, содержащих документы, сроки хранения которых не предусмотрены типовым или ведомственным перечнем документов, сроки их хранения временно устанавливаются экспертной комиссией организации и экспертом государственной архивной службы с последующим подтверждением центральной экспертно-проверочной комиссией Главархива Республики Казахстан. </w:t>
      </w:r>
      <w:r>
        <w:br/>
      </w:r>
      <w:r>
        <w:rPr>
          <w:rFonts w:ascii="Times New Roman"/>
          <w:b w:val="false"/>
          <w:i w:val="false"/>
          <w:color w:val="000000"/>
          <w:sz w:val="28"/>
        </w:rPr>
        <w:t xml:space="preserve">
      3.10.4.7. Отметка "ЭПК" или "ЭК", проставленная в перечне вместе со сроками хранения к конкретным видам документов, означает, что часть таких документов может иметь научно-историческое значение и по результатам экспертизы ценности может быть принято решение о передаче их на постоянное государственное хранение. </w:t>
      </w:r>
      <w:r>
        <w:br/>
      </w:r>
      <w:r>
        <w:rPr>
          <w:rFonts w:ascii="Times New Roman"/>
          <w:b w:val="false"/>
          <w:i w:val="false"/>
          <w:color w:val="000000"/>
          <w:sz w:val="28"/>
        </w:rPr>
        <w:t xml:space="preserve">
      Снятие отметок "ЭПК" при проставлении сроков хранения в номенклатуре дел запрещается. </w:t>
      </w:r>
      <w:r>
        <w:br/>
      </w:r>
      <w:r>
        <w:rPr>
          <w:rFonts w:ascii="Times New Roman"/>
          <w:b w:val="false"/>
          <w:i w:val="false"/>
          <w:color w:val="000000"/>
          <w:sz w:val="28"/>
        </w:rPr>
        <w:t xml:space="preserve">
      3.10.4.8. В графе 5 "Примечание" в течение всего срока действия номенклатуры службой управления документацией указываются названия перечней документов, использованных при определении сроков хранения дел, отметки о заведении дел, о переходящих делах, о выделении дел к уничтожению, о лицах, ответственных за формирование дел, о передаче дел в другую организацию для продолжения, о переносе информации на машинный носитель и местонахождении машиночитаемого документа и др. </w:t>
      </w:r>
      <w:r>
        <w:br/>
      </w:r>
      <w:r>
        <w:rPr>
          <w:rFonts w:ascii="Times New Roman"/>
          <w:b w:val="false"/>
          <w:i w:val="false"/>
          <w:color w:val="000000"/>
          <w:sz w:val="28"/>
        </w:rPr>
        <w:t xml:space="preserve">
      3.10.4.9. По окончании календарного года службой управления документацией организации в конце номенклатуры дел составляется итоговая запись о количестве заведенных дел (томов, частей), отдельно постоянного и временного хранения. Сведения, содержащиеся в итоговой записи, сообщаются ведомственному архиву, о чем в номенклатуре делается отметка. </w:t>
      </w:r>
    </w:p>
    <w:bookmarkEnd w:id="47"/>
    <w:bookmarkStart w:name="z53" w:id="48"/>
    <w:p>
      <w:pPr>
        <w:spacing w:after="0"/>
        <w:ind w:left="0"/>
        <w:jc w:val="both"/>
      </w:pPr>
      <w:r>
        <w:rPr>
          <w:rFonts w:ascii="Times New Roman"/>
          <w:b w:val="false"/>
          <w:i w:val="false"/>
          <w:color w:val="000000"/>
          <w:sz w:val="28"/>
        </w:rPr>
        <w:t>
</w:t>
      </w:r>
      <w:r>
        <w:rPr>
          <w:rFonts w:ascii="Times New Roman"/>
          <w:b/>
          <w:i w:val="false"/>
          <w:color w:val="000000"/>
          <w:sz w:val="28"/>
        </w:rPr>
        <w:t xml:space="preserve">            3.10.5. Порядок составления и утверждения </w:t>
      </w:r>
      <w:r>
        <w:br/>
      </w:r>
      <w:r>
        <w:rPr>
          <w:rFonts w:ascii="Times New Roman"/>
          <w:b w:val="false"/>
          <w:i w:val="false"/>
          <w:color w:val="000000"/>
          <w:sz w:val="28"/>
        </w:rPr>
        <w:t>
</w:t>
      </w:r>
      <w:r>
        <w:rPr>
          <w:rFonts w:ascii="Times New Roman"/>
          <w:b/>
          <w:i w:val="false"/>
          <w:color w:val="000000"/>
          <w:sz w:val="28"/>
        </w:rPr>
        <w:t xml:space="preserve">                   номенклатуры дел организации </w:t>
      </w:r>
    </w:p>
    <w:bookmarkEnd w:id="48"/>
    <w:bookmarkStart w:name="z54" w:id="49"/>
    <w:p>
      <w:pPr>
        <w:spacing w:after="0"/>
        <w:ind w:left="0"/>
        <w:jc w:val="both"/>
      </w:pPr>
      <w:r>
        <w:rPr>
          <w:rFonts w:ascii="Times New Roman"/>
          <w:b w:val="false"/>
          <w:i w:val="false"/>
          <w:color w:val="000000"/>
          <w:sz w:val="28"/>
        </w:rPr>
        <w:t xml:space="preserve">
      3.10.5.1. Номенклатуры дел структурных подразделений и общественных организаций составляются в последнем квартале предшествующего года ответственными за управление документацией с привлечением ведущих специалистов, согласовываются с ведомственным архивом и подписываются руководителями подразделений (приложение 43). </w:t>
      </w:r>
      <w:r>
        <w:br/>
      </w:r>
      <w:r>
        <w:rPr>
          <w:rFonts w:ascii="Times New Roman"/>
          <w:b w:val="false"/>
          <w:i w:val="false"/>
          <w:color w:val="000000"/>
          <w:sz w:val="28"/>
        </w:rPr>
        <w:t xml:space="preserve">
      3.10.5.2. На основе номенклатур дел структурных подразделений и общественных организаций службой управления документацией составляется номенклатура дел организации. </w:t>
      </w:r>
      <w:r>
        <w:br/>
      </w:r>
      <w:r>
        <w:rPr>
          <w:rFonts w:ascii="Times New Roman"/>
          <w:b w:val="false"/>
          <w:i w:val="false"/>
          <w:color w:val="000000"/>
          <w:sz w:val="28"/>
        </w:rPr>
        <w:t xml:space="preserve">
      3.10.5.3. Номенклатура дел организации визируется заведующим ведомственным архивом, подписывается руководителем службы управления документацией и после одобрения экспертной комиссией организации направляется на согласование с экспертно-проверочной комиссией соответствующего органа государственного управления архивами и документацией, после чего утверждается руководителем организации. </w:t>
      </w:r>
      <w:r>
        <w:br/>
      </w:r>
      <w:r>
        <w:rPr>
          <w:rFonts w:ascii="Times New Roman"/>
          <w:b w:val="false"/>
          <w:i w:val="false"/>
          <w:color w:val="000000"/>
          <w:sz w:val="28"/>
        </w:rPr>
        <w:t xml:space="preserve">
      3.10.5.4. Номенклатура дел организации печатается в необходимом количестве экземпляров и вводится в действие с 1 января. Номенклатура дел пересоставляется и согласовывается заново в случае изменения функций и структуры организации, но не реже одного раза в 5 лет. Ежегодно она перепечатывается с соответствующими поправками и утверждается. Первый экземпляр номенклатуры дел хранится в службе управления документацией, второй используется этот службой в качестве рабочего, третий передается в ведомственный архив, четвертый остается в организации, которой согласовывалась номенклатура дел. </w:t>
      </w:r>
      <w:r>
        <w:br/>
      </w:r>
      <w:r>
        <w:rPr>
          <w:rFonts w:ascii="Times New Roman"/>
          <w:b w:val="false"/>
          <w:i w:val="false"/>
          <w:color w:val="000000"/>
          <w:sz w:val="28"/>
        </w:rPr>
        <w:t xml:space="preserve">
      3.10.5.5. После утверждения номенклатуры дел структурные подразделения и общественные организации получают выписки соответствующих ее разделов для использования в работе. </w:t>
      </w:r>
      <w:r>
        <w:br/>
      </w:r>
      <w:r>
        <w:rPr>
          <w:rFonts w:ascii="Times New Roman"/>
          <w:b w:val="false"/>
          <w:i w:val="false"/>
          <w:color w:val="000000"/>
          <w:sz w:val="28"/>
        </w:rPr>
        <w:t xml:space="preserve">
      Организации, не сдающие документы на государственное хранение, номенклатуру дел согласовывают с ведомственной экспертной службой вышестоящей организации. </w:t>
      </w:r>
    </w:p>
    <w:bookmarkEnd w:id="49"/>
    <w:bookmarkStart w:name="z55" w:id="50"/>
    <w:p>
      <w:pPr>
        <w:spacing w:after="0"/>
        <w:ind w:left="0"/>
        <w:jc w:val="both"/>
      </w:pPr>
      <w:r>
        <w:rPr>
          <w:rFonts w:ascii="Times New Roman"/>
          <w:b w:val="false"/>
          <w:i w:val="false"/>
          <w:color w:val="000000"/>
          <w:sz w:val="28"/>
        </w:rPr>
        <w:t>
</w:t>
      </w:r>
      <w:r>
        <w:rPr>
          <w:rFonts w:ascii="Times New Roman"/>
          <w:b/>
          <w:i w:val="false"/>
          <w:color w:val="000000"/>
          <w:sz w:val="28"/>
        </w:rPr>
        <w:t xml:space="preserve">                          3.11. Формирование дел </w:t>
      </w:r>
    </w:p>
    <w:bookmarkEnd w:id="50"/>
    <w:bookmarkStart w:name="z56" w:id="51"/>
    <w:p>
      <w:pPr>
        <w:spacing w:after="0"/>
        <w:ind w:left="0"/>
        <w:jc w:val="both"/>
      </w:pPr>
      <w:r>
        <w:rPr>
          <w:rFonts w:ascii="Times New Roman"/>
          <w:b w:val="false"/>
          <w:i w:val="false"/>
          <w:color w:val="000000"/>
          <w:sz w:val="28"/>
        </w:rPr>
        <w:t xml:space="preserve">
      3.11.1. Исполненные документы группируются в дела в соответствии с номенклатурой дел. </w:t>
      </w:r>
      <w:r>
        <w:br/>
      </w:r>
      <w:r>
        <w:rPr>
          <w:rFonts w:ascii="Times New Roman"/>
          <w:b w:val="false"/>
          <w:i w:val="false"/>
          <w:color w:val="000000"/>
          <w:sz w:val="28"/>
        </w:rPr>
        <w:t xml:space="preserve">
      3.11.2. Формированием дел в структурных подразделениях занимаются лица, ответственные за управление документацией. </w:t>
      </w:r>
      <w:r>
        <w:br/>
      </w:r>
      <w:r>
        <w:rPr>
          <w:rFonts w:ascii="Times New Roman"/>
          <w:b w:val="false"/>
          <w:i w:val="false"/>
          <w:color w:val="000000"/>
          <w:sz w:val="28"/>
        </w:rPr>
        <w:t xml:space="preserve">
      3.11.3. Контроль за формированием дел в организации и ее структурных подразделениях осуществляется службой управления документацией. </w:t>
      </w:r>
      <w:r>
        <w:br/>
      </w:r>
      <w:r>
        <w:rPr>
          <w:rFonts w:ascii="Times New Roman"/>
          <w:b w:val="false"/>
          <w:i w:val="false"/>
          <w:color w:val="000000"/>
          <w:sz w:val="28"/>
        </w:rPr>
        <w:t xml:space="preserve">
      3.11.4. При формировании дел необходимо соблюдать следующие основные правила: помещать в дело только исполненные, правильно оформленные документы в соответствии с наименованиями дел по номенклатуре; помещать вместе все документы, относящиеся к разрешению одного вопроса; группировать в дело документы одного делопроизводственного года, за исключением переходящих дел; раздельно формировать в дела документы постоянного и временного хранения; помещать в дела машинограммы на общих основаниях. В дела не должны подшиваться документы, подлежащие возврату, лишние экземпляры, черновики. Дело не должно превышать 250 листов. </w:t>
      </w:r>
      <w:r>
        <w:br/>
      </w:r>
      <w:r>
        <w:rPr>
          <w:rFonts w:ascii="Times New Roman"/>
          <w:b w:val="false"/>
          <w:i w:val="false"/>
          <w:color w:val="000000"/>
          <w:sz w:val="28"/>
        </w:rPr>
        <w:t xml:space="preserve">
      3.11.5. Документы в личных делах располагаются в хронологическом порядке по мере их поступления. </w:t>
      </w:r>
      <w:r>
        <w:br/>
      </w:r>
      <w:r>
        <w:rPr>
          <w:rFonts w:ascii="Times New Roman"/>
          <w:b w:val="false"/>
          <w:i w:val="false"/>
          <w:color w:val="000000"/>
          <w:sz w:val="28"/>
        </w:rPr>
        <w:t xml:space="preserve">
      3.11.6. Письма, заявления и жалобы, граждан по вопросам работы организаций и все документы по их рассмотрению и исполнению группируются отдельно от заявлений граждан по личным вопросам. </w:t>
      </w:r>
      <w:r>
        <w:br/>
      </w:r>
      <w:r>
        <w:rPr>
          <w:rFonts w:ascii="Times New Roman"/>
          <w:b w:val="false"/>
          <w:i w:val="false"/>
          <w:color w:val="000000"/>
          <w:sz w:val="28"/>
        </w:rPr>
        <w:t xml:space="preserve">
      3.11.7. Планы, отчеты, сметы формируются в соответствующие дела того года, на который или за который они составлены, независимо от даты их составления или поступления. </w:t>
      </w:r>
      <w:r>
        <w:br/>
      </w:r>
      <w:r>
        <w:rPr>
          <w:rFonts w:ascii="Times New Roman"/>
          <w:b w:val="false"/>
          <w:i w:val="false"/>
          <w:color w:val="000000"/>
          <w:sz w:val="28"/>
        </w:rPr>
        <w:t xml:space="preserve">
      3.11.8. Приказы по личному составу группируются отдельно от приказов по основной деятельности за исключением приказов и распоряжений об отпусках, назначениях дежурных, взысканиях, направлении в краткосрочные командировки и т. п., которые группируются в обособленное дело с временным сроком хранения (до 3-х лет). </w:t>
      </w:r>
      <w:r>
        <w:br/>
      </w:r>
      <w:r>
        <w:rPr>
          <w:rFonts w:ascii="Times New Roman"/>
          <w:b w:val="false"/>
          <w:i w:val="false"/>
          <w:color w:val="000000"/>
          <w:sz w:val="28"/>
        </w:rPr>
        <w:t xml:space="preserve">
      3.11.9. 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отдельной том, о чем в документе делается отметка. </w:t>
      </w:r>
      <w:r>
        <w:br/>
      </w:r>
      <w:r>
        <w:rPr>
          <w:rFonts w:ascii="Times New Roman"/>
          <w:b w:val="false"/>
          <w:i w:val="false"/>
          <w:color w:val="000000"/>
          <w:sz w:val="28"/>
        </w:rPr>
        <w:t xml:space="preserve">
      3.11.10. Обложки дел оформляются по ГОСТ 17914-72 (приложение 45). </w:t>
      </w:r>
    </w:p>
    <w:bookmarkEnd w:id="51"/>
    <w:bookmarkStart w:name="z57" w:id="52"/>
    <w:p>
      <w:pPr>
        <w:spacing w:after="0"/>
        <w:ind w:left="0"/>
        <w:jc w:val="both"/>
      </w:pPr>
      <w:r>
        <w:rPr>
          <w:rFonts w:ascii="Times New Roman"/>
          <w:b w:val="false"/>
          <w:i w:val="false"/>
          <w:color w:val="000000"/>
          <w:sz w:val="28"/>
        </w:rPr>
        <w:t>
</w:t>
      </w:r>
      <w:r>
        <w:rPr>
          <w:rFonts w:ascii="Times New Roman"/>
          <w:b/>
          <w:i w:val="false"/>
          <w:color w:val="000000"/>
          <w:sz w:val="28"/>
        </w:rPr>
        <w:t xml:space="preserve">                3.12. Подготовка документов к передаче </w:t>
      </w:r>
      <w:r>
        <w:br/>
      </w:r>
      <w:r>
        <w:rPr>
          <w:rFonts w:ascii="Times New Roman"/>
          <w:b w:val="false"/>
          <w:i w:val="false"/>
          <w:color w:val="000000"/>
          <w:sz w:val="28"/>
        </w:rPr>
        <w:t>
</w:t>
      </w:r>
      <w:r>
        <w:rPr>
          <w:rFonts w:ascii="Times New Roman"/>
          <w:b/>
          <w:i w:val="false"/>
          <w:color w:val="000000"/>
          <w:sz w:val="28"/>
        </w:rPr>
        <w:t xml:space="preserve">                       в ведомственный архив </w:t>
      </w:r>
    </w:p>
    <w:bookmarkEnd w:id="52"/>
    <w:bookmarkStart w:name="z58" w:id="53"/>
    <w:p>
      <w:pPr>
        <w:spacing w:after="0"/>
        <w:ind w:left="0"/>
        <w:jc w:val="both"/>
      </w:pPr>
      <w:r>
        <w:rPr>
          <w:rFonts w:ascii="Times New Roman"/>
          <w:b w:val="false"/>
          <w:i w:val="false"/>
          <w:color w:val="000000"/>
          <w:sz w:val="28"/>
        </w:rPr>
        <w:t xml:space="preserve">
      3.12.1. Организации обеспечивают отбор, учет, сохранность, качество обработки, использование документов постоянного срока хранения, образующихся в их деятельности, и своевременную передачу этих документов на государственное хранение с соблюдением правил, устанавливаемых Главархивом Республики Казахстан и его органами на местах. </w:t>
      </w:r>
      <w:r>
        <w:br/>
      </w:r>
      <w:r>
        <w:rPr>
          <w:rFonts w:ascii="Times New Roman"/>
          <w:b w:val="false"/>
          <w:i w:val="false"/>
          <w:color w:val="000000"/>
          <w:sz w:val="28"/>
        </w:rPr>
        <w:t xml:space="preserve">
      Для хранения документов постоянного и долговременного хранения в организациях создаются ведомственные архивы с штатными работниками. В небольших организациях назначаются ответственные за архивы с соответствующей доплатой. Завершенные дела постоянного и долговременного хранения в течение двух лет остаются в структурных подразделениях, а затем передаются в ведомственный архив. </w:t>
      </w:r>
      <w:r>
        <w:br/>
      </w:r>
      <w:r>
        <w:rPr>
          <w:rFonts w:ascii="Times New Roman"/>
          <w:b w:val="false"/>
          <w:i w:val="false"/>
          <w:color w:val="000000"/>
          <w:sz w:val="28"/>
        </w:rPr>
        <w:t xml:space="preserve">
      3.12.2. Подготовка документов к сдаче в ведомственный архив включает: проведение экспертизы ценности документов; оформление дел; составление описей дел; составление актов о выделении к уничтожению документов и дел. </w:t>
      </w:r>
      <w:r>
        <w:br/>
      </w:r>
      <w:r>
        <w:rPr>
          <w:rFonts w:ascii="Times New Roman"/>
          <w:b w:val="false"/>
          <w:i w:val="false"/>
          <w:color w:val="000000"/>
          <w:sz w:val="28"/>
        </w:rPr>
        <w:t xml:space="preserve">
      По окончании делопроизводственного года работниками службы управления документацией совместно с экспертной комиссией под методическим руководством ведомственного архива проводится отбор документов постоянного и долговременного (свыше 10 лет) хранения для передачи в ведомственный архив и выделение к уничтожению дел, сроки хранения которых истекли. </w:t>
      </w:r>
      <w:r>
        <w:br/>
      </w:r>
      <w:r>
        <w:rPr>
          <w:rFonts w:ascii="Times New Roman"/>
          <w:b w:val="false"/>
          <w:i w:val="false"/>
          <w:color w:val="000000"/>
          <w:sz w:val="28"/>
        </w:rPr>
        <w:t xml:space="preserve">
      Постоянно действующая экспертная или центральная экспертная (ЭК, ЦЭК) комиссия организации создается из квалифицированных специалистов основных структурных подразделений под председательством одного из руководящих работников. В состав ЭК, ЦЭК должен входить заведующий архивом или ответственным за архив и по согласованию с соответствующим органом государственного управления архивами и документацией представитель государственного архива. </w:t>
      </w:r>
      <w:r>
        <w:br/>
      </w:r>
      <w:r>
        <w:rPr>
          <w:rFonts w:ascii="Times New Roman"/>
          <w:b w:val="false"/>
          <w:i w:val="false"/>
          <w:color w:val="000000"/>
          <w:sz w:val="28"/>
        </w:rPr>
        <w:t xml:space="preserve">
      Экспертные комиссии организуют свою работу в соответствии с положениями о них, разрабатываемыми на основе типового. </w:t>
      </w:r>
      <w:r>
        <w:br/>
      </w:r>
      <w:r>
        <w:rPr>
          <w:rFonts w:ascii="Times New Roman"/>
          <w:b w:val="false"/>
          <w:i w:val="false"/>
          <w:color w:val="000000"/>
          <w:sz w:val="28"/>
        </w:rPr>
        <w:t xml:space="preserve">
      Экспертные комиссии являются совещательными органами. Их решения утверждаются руководителями организаций. Экспертиза ценности проводится на основе номенклатуры дел и перечней, с полистным просмотром дел постоянного хранения и с отметкой "ЭПК", "ЭК". </w:t>
      </w:r>
      <w:r>
        <w:br/>
      </w:r>
      <w:r>
        <w:rPr>
          <w:rFonts w:ascii="Times New Roman"/>
          <w:b w:val="false"/>
          <w:i w:val="false"/>
          <w:color w:val="000000"/>
          <w:sz w:val="28"/>
        </w:rPr>
        <w:t xml:space="preserve">
      Документы с истекшими сроками хранения включаются в акты о выделении документов и дел к уничтожению (приложение 44), которые рассматриваются на заседаниях экспертной комиссии одновременно с описями дел и утверждаются руководителем организации, после чего выделенные к уничтожению дела сдаются в организации по заготовке вторичного сырья. </w:t>
      </w:r>
      <w:r>
        <w:br/>
      </w:r>
      <w:r>
        <w:rPr>
          <w:rFonts w:ascii="Times New Roman"/>
          <w:b w:val="false"/>
          <w:i w:val="false"/>
          <w:color w:val="000000"/>
          <w:sz w:val="28"/>
        </w:rPr>
        <w:t xml:space="preserve">
      3.12.3. Дела постоянного хранения и по личному составу подлежат полному оформлению, которое предусматривает: подшивку или переплет дела, нумерацию листов в деле, составление листа-заверителя дела, составление, в необходимых случаях, внутренней описи документов, оформление реквизитов обложки дела. </w:t>
      </w:r>
      <w:r>
        <w:br/>
      </w:r>
      <w:r>
        <w:rPr>
          <w:rFonts w:ascii="Times New Roman"/>
          <w:b w:val="false"/>
          <w:i w:val="false"/>
          <w:color w:val="000000"/>
          <w:sz w:val="28"/>
        </w:rPr>
        <w:t xml:space="preserve">
      3.12.4. Обложка дел постоянного и долговременного хранения оформляется по установленной форме (приложение 45).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приказов, протоколов, виды и формы отчетности и т. п. </w:t>
      </w:r>
      <w:r>
        <w:br/>
      </w:r>
      <w:r>
        <w:rPr>
          <w:rFonts w:ascii="Times New Roman"/>
          <w:b w:val="false"/>
          <w:i w:val="false"/>
          <w:color w:val="000000"/>
          <w:sz w:val="28"/>
        </w:rPr>
        <w:t xml:space="preserve">
      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выносится запись: "имеются документы за .... годы". </w:t>
      </w:r>
      <w:r>
        <w:br/>
      </w:r>
      <w:r>
        <w:rPr>
          <w:rFonts w:ascii="Times New Roman"/>
          <w:b w:val="false"/>
          <w:i w:val="false"/>
          <w:color w:val="000000"/>
          <w:sz w:val="28"/>
        </w:rPr>
        <w:t xml:space="preserve">
      На обложках дел, состоящих из нескольких томов, проставляются крайние даты документов каждого тома. </w:t>
      </w:r>
      <w:r>
        <w:br/>
      </w:r>
      <w:r>
        <w:rPr>
          <w:rFonts w:ascii="Times New Roman"/>
          <w:b w:val="false"/>
          <w:i w:val="false"/>
          <w:color w:val="000000"/>
          <w:sz w:val="28"/>
        </w:rPr>
        <w:t xml:space="preserve">
      При обозначении точной календарной даты указывается число, месяц и год. Число и год обозначаются арабскими цифрами, название месяца пишется словами. </w:t>
      </w:r>
      <w:r>
        <w:br/>
      </w:r>
      <w:r>
        <w:rPr>
          <w:rFonts w:ascii="Times New Roman"/>
          <w:b w:val="false"/>
          <w:i w:val="false"/>
          <w:color w:val="000000"/>
          <w:sz w:val="28"/>
        </w:rPr>
        <w:t xml:space="preserve">
      Допускается сокращенное цифровое написание даты. </w:t>
      </w:r>
      <w:r>
        <w:br/>
      </w:r>
      <w:r>
        <w:rPr>
          <w:rFonts w:ascii="Times New Roman"/>
          <w:b w:val="false"/>
          <w:i w:val="false"/>
          <w:color w:val="000000"/>
          <w:sz w:val="28"/>
        </w:rPr>
        <w:t xml:space="preserve">
      На обложке проставляется номер дела по описи и, по согласованию с ведомственным архивом, номер описи и фонда. </w:t>
      </w:r>
      <w:r>
        <w:br/>
      </w:r>
      <w:r>
        <w:rPr>
          <w:rFonts w:ascii="Times New Roman"/>
          <w:b w:val="false"/>
          <w:i w:val="false"/>
          <w:color w:val="000000"/>
          <w:sz w:val="28"/>
        </w:rPr>
        <w:t xml:space="preserve">
      При изменении названия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дописывается новое название этой организации (структурного подразделения). </w:t>
      </w:r>
      <w:r>
        <w:br/>
      </w:r>
      <w:r>
        <w:rPr>
          <w:rFonts w:ascii="Times New Roman"/>
          <w:b w:val="false"/>
          <w:i w:val="false"/>
          <w:color w:val="000000"/>
          <w:sz w:val="28"/>
        </w:rPr>
        <w:t xml:space="preserve">
      Надписи на обложках дел постоянного и долговременного хранения следует производить четко, светостойкими чернилами или тушью. </w:t>
      </w:r>
      <w:r>
        <w:br/>
      </w:r>
      <w:r>
        <w:rPr>
          <w:rFonts w:ascii="Times New Roman"/>
          <w:b w:val="false"/>
          <w:i w:val="false"/>
          <w:color w:val="000000"/>
          <w:sz w:val="28"/>
        </w:rPr>
        <w:t xml:space="preserve">
      3.12.5. На отобранные и оформленные дела работниками структурных подразделений под наблюдением ведомственного архива составляются описи, отдельно на дела постоянного хранения, по личному составу и иные однотипные дела (научные отчеты по темам, судебные и следственные дела, рационализаторские предложения и т. п.). </w:t>
      </w:r>
      <w:r>
        <w:br/>
      </w:r>
      <w:r>
        <w:rPr>
          <w:rFonts w:ascii="Times New Roman"/>
          <w:b w:val="false"/>
          <w:i w:val="false"/>
          <w:color w:val="000000"/>
          <w:sz w:val="28"/>
        </w:rPr>
        <w:t xml:space="preserve">
      По описям, подготовленным структурными подразделениями (приложение 46), документы передаются в ведомственный архив, где на основе описей структурных подразделений составляются сводные описи дел организации*. </w:t>
      </w:r>
      <w:r>
        <w:br/>
      </w:r>
      <w:r>
        <w:rPr>
          <w:rFonts w:ascii="Times New Roman"/>
          <w:b w:val="false"/>
          <w:i w:val="false"/>
          <w:color w:val="000000"/>
          <w:sz w:val="28"/>
        </w:rPr>
        <w:t xml:space="preserve">
      Примечание: * См. Основные правила работы ведомственных архивов, М., 1986. </w:t>
      </w:r>
      <w:r>
        <w:br/>
      </w:r>
      <w:r>
        <w:rPr>
          <w:rFonts w:ascii="Times New Roman"/>
          <w:b w:val="false"/>
          <w:i w:val="false"/>
          <w:color w:val="000000"/>
          <w:sz w:val="28"/>
        </w:rPr>
        <w:t xml:space="preserve">
      Дела временного (до 10 лет включительно) хранения не подшиваются, листы не нумеруются и находятся в скоросшивателях в подразделениях до истечения сроков хранения. При необходимости, по согласованию с руководством, они могут быть переданы на временное хранение в ведомственный архив. </w:t>
      </w:r>
    </w:p>
    <w:bookmarkEnd w:id="53"/>
    <w:bookmarkStart w:name="z59" w:id="54"/>
    <w:p>
      <w:pPr>
        <w:spacing w:after="0"/>
        <w:ind w:left="0"/>
        <w:jc w:val="both"/>
      </w:pPr>
      <w:r>
        <w:rPr>
          <w:rFonts w:ascii="Times New Roman"/>
          <w:b w:val="false"/>
          <w:i w:val="false"/>
          <w:color w:val="000000"/>
          <w:sz w:val="28"/>
        </w:rPr>
        <w:t>
</w:t>
      </w:r>
      <w:r>
        <w:rPr>
          <w:rFonts w:ascii="Times New Roman"/>
          <w:b/>
          <w:i w:val="false"/>
          <w:color w:val="000000"/>
          <w:sz w:val="28"/>
        </w:rPr>
        <w:t xml:space="preserve">               3.13. Работа с документами по рассмотрению </w:t>
      </w:r>
      <w:r>
        <w:br/>
      </w:r>
      <w:r>
        <w:rPr>
          <w:rFonts w:ascii="Times New Roman"/>
          <w:b w:val="false"/>
          <w:i w:val="false"/>
          <w:color w:val="000000"/>
          <w:sz w:val="28"/>
        </w:rPr>
        <w:t>
</w:t>
      </w:r>
      <w:r>
        <w:rPr>
          <w:rFonts w:ascii="Times New Roman"/>
          <w:b/>
          <w:i w:val="false"/>
          <w:color w:val="000000"/>
          <w:sz w:val="28"/>
        </w:rPr>
        <w:t xml:space="preserve">                    писем, заявлений и жалоб граждан </w:t>
      </w:r>
    </w:p>
    <w:bookmarkEnd w:id="54"/>
    <w:bookmarkStart w:name="z60" w:id="55"/>
    <w:p>
      <w:pPr>
        <w:spacing w:after="0"/>
        <w:ind w:left="0"/>
        <w:jc w:val="both"/>
      </w:pPr>
      <w:r>
        <w:rPr>
          <w:rFonts w:ascii="Times New Roman"/>
          <w:b w:val="false"/>
          <w:i w:val="false"/>
          <w:color w:val="000000"/>
          <w:sz w:val="28"/>
        </w:rPr>
        <w:t xml:space="preserve">
      3.13.1. Все поступающие в организацию письма, заявления и жалобы граждан учитываются централизованно и регистрируются на регистрационно- контрольных карточках (см. приложение 35) в день их поступления. </w:t>
      </w:r>
      <w:r>
        <w:br/>
      </w:r>
      <w:r>
        <w:rPr>
          <w:rFonts w:ascii="Times New Roman"/>
          <w:b w:val="false"/>
          <w:i w:val="false"/>
          <w:color w:val="000000"/>
          <w:sz w:val="28"/>
        </w:rPr>
        <w:t xml:space="preserve">
      При личном приеме граждан их письменные и устные предложения, заявления и жалобы также подлежат централизованной регистрации. </w:t>
      </w:r>
      <w:r>
        <w:br/>
      </w:r>
      <w:r>
        <w:rPr>
          <w:rFonts w:ascii="Times New Roman"/>
          <w:b w:val="false"/>
          <w:i w:val="false"/>
          <w:color w:val="000000"/>
          <w:sz w:val="28"/>
        </w:rPr>
        <w:t xml:space="preserve">
      3.13.2. Регистрационный индекс состоит из начальной буквы фамилии автора и порядкового номера поступившего письма, заявления, жалобы (например Д-401). </w:t>
      </w:r>
      <w:r>
        <w:br/>
      </w:r>
      <w:r>
        <w:rPr>
          <w:rFonts w:ascii="Times New Roman"/>
          <w:b w:val="false"/>
          <w:i w:val="false"/>
          <w:color w:val="000000"/>
          <w:sz w:val="28"/>
        </w:rPr>
        <w:t xml:space="preserve">
      Повторным письмам, заявлениям и жалобам присваивается очередной регистрационный индекс, а в соответствующей графе регистрационной карточки указывается индекс ранее поступившего документа. </w:t>
      </w:r>
      <w:r>
        <w:br/>
      </w:r>
      <w:r>
        <w:rPr>
          <w:rFonts w:ascii="Times New Roman"/>
          <w:b w:val="false"/>
          <w:i w:val="false"/>
          <w:color w:val="000000"/>
          <w:sz w:val="28"/>
        </w:rPr>
        <w:t xml:space="preserve">
      В правом верхнем углу документа и на карточке делается отметка "повторно". </w:t>
      </w:r>
      <w:r>
        <w:br/>
      </w:r>
      <w:r>
        <w:rPr>
          <w:rFonts w:ascii="Times New Roman"/>
          <w:b w:val="false"/>
          <w:i w:val="false"/>
          <w:color w:val="000000"/>
          <w:sz w:val="28"/>
        </w:rPr>
        <w:t xml:space="preserve">
      Письма, заявления и жалобы одного и того же лица по одному и тому же вопросу, направленные различным адресатам и поступившие для рассмотрения в одну и ту же организацию, учитываются под регистрационным индексом первого письма, заявления, жалобы с добавлением порядкового номера, проставляемого через дробь (например, Д-401/1, Д-401/2). </w:t>
      </w:r>
      <w:r>
        <w:br/>
      </w:r>
      <w:r>
        <w:rPr>
          <w:rFonts w:ascii="Times New Roman"/>
          <w:b w:val="false"/>
          <w:i w:val="false"/>
          <w:color w:val="000000"/>
          <w:sz w:val="28"/>
        </w:rPr>
        <w:t xml:space="preserve">
      В необходимых случаях может вестись алфавитный указатель фамилий граждан, от которых поступили письма, заявления и жалобы. </w:t>
      </w:r>
      <w:r>
        <w:br/>
      </w:r>
      <w:r>
        <w:rPr>
          <w:rFonts w:ascii="Times New Roman"/>
          <w:b w:val="false"/>
          <w:i w:val="false"/>
          <w:color w:val="000000"/>
          <w:sz w:val="28"/>
        </w:rPr>
        <w:t xml:space="preserve">
      3.13.3. Ответ может быть дан в письменной или устной форме. В случае устного ответа делается соответствующая запись в регистрационно-контрольной карточке. Индекс ответа состоит из регистрационного индекса и номера дела (по номенклатуре), в которое подшивается переписка по этому вопросу. </w:t>
      </w:r>
      <w:r>
        <w:br/>
      </w:r>
      <w:r>
        <w:rPr>
          <w:rFonts w:ascii="Times New Roman"/>
          <w:b w:val="false"/>
          <w:i w:val="false"/>
          <w:color w:val="000000"/>
          <w:sz w:val="28"/>
        </w:rPr>
        <w:t xml:space="preserve">
      3.13.4. Письма, заявления, жалобы граждан должны быть возвращены исполнителями после их разрешения должностным лицам, ответственным за работу с документами по рассмотрению писем, заявлений, жалоб граждан со всеми относящимися к ним экземпляром регистрационно-контрольной карточки в целях централизованного формирования дела и картотеки*. </w:t>
      </w:r>
      <w:r>
        <w:br/>
      </w:r>
      <w:r>
        <w:rPr>
          <w:rFonts w:ascii="Times New Roman"/>
          <w:b w:val="false"/>
          <w:i w:val="false"/>
          <w:color w:val="000000"/>
          <w:sz w:val="28"/>
        </w:rPr>
        <w:t xml:space="preserve">
      Примечание: * О сроках исполнения предложений, заявлений и жалоб граждан см. приложение 34. Порядок контроля исполнения, формирования документов в дела и дальнейшего их хранения изложен в соответствующих разделах инструкции. </w:t>
      </w:r>
    </w:p>
    <w:bookmarkEnd w:id="55"/>
    <w:bookmarkStart w:name="z61" w:id="56"/>
    <w:p>
      <w:pPr>
        <w:spacing w:after="0"/>
        <w:ind w:left="0"/>
        <w:jc w:val="both"/>
      </w:pPr>
      <w:r>
        <w:rPr>
          <w:rFonts w:ascii="Times New Roman"/>
          <w:b w:val="false"/>
          <w:i w:val="false"/>
          <w:color w:val="000000"/>
          <w:sz w:val="28"/>
        </w:rPr>
        <w:t>
</w:t>
      </w:r>
      <w:r>
        <w:rPr>
          <w:rFonts w:ascii="Times New Roman"/>
          <w:b/>
          <w:i w:val="false"/>
          <w:color w:val="000000"/>
          <w:sz w:val="28"/>
        </w:rPr>
        <w:t xml:space="preserve">                  3.14. Хранение и использование печатей </w:t>
      </w:r>
      <w:r>
        <w:br/>
      </w:r>
      <w:r>
        <w:rPr>
          <w:rFonts w:ascii="Times New Roman"/>
          <w:b w:val="false"/>
          <w:i w:val="false"/>
          <w:color w:val="000000"/>
          <w:sz w:val="28"/>
        </w:rPr>
        <w:t>
</w:t>
      </w:r>
      <w:r>
        <w:rPr>
          <w:rFonts w:ascii="Times New Roman"/>
          <w:b/>
          <w:i w:val="false"/>
          <w:color w:val="000000"/>
          <w:sz w:val="28"/>
        </w:rPr>
        <w:t xml:space="preserve">                               и штампов </w:t>
      </w:r>
    </w:p>
    <w:bookmarkEnd w:id="56"/>
    <w:bookmarkStart w:name="z62" w:id="57"/>
    <w:p>
      <w:pPr>
        <w:spacing w:after="0"/>
        <w:ind w:left="0"/>
        <w:jc w:val="both"/>
      </w:pPr>
      <w:r>
        <w:rPr>
          <w:rFonts w:ascii="Times New Roman"/>
          <w:b w:val="false"/>
          <w:i w:val="false"/>
          <w:color w:val="000000"/>
          <w:sz w:val="28"/>
        </w:rPr>
        <w:t xml:space="preserve">
      В зависимости от объема работы, численности работающих, объема документации и принятой системы документирования и управления документацией изготовляют необходимые печати и штампы и устанавливают определенный порядок их хранения и использования. </w:t>
      </w:r>
      <w:r>
        <w:br/>
      </w:r>
      <w:r>
        <w:rPr>
          <w:rFonts w:ascii="Times New Roman"/>
          <w:b w:val="false"/>
          <w:i w:val="false"/>
          <w:color w:val="000000"/>
          <w:sz w:val="28"/>
        </w:rPr>
        <w:t xml:space="preserve">
      В крупных и средних по размерам организациях основные печати и штампы хранятся, как правило, у руководителя службы управления документацией. В небольших - у ответственного за управление документацией. Гербовая печать может храниться у руководителя организации. Печати структурных подразделений и вспомогательные штампы хранятся у работников структурных подразделений, ответственных за управление документацией. </w:t>
      </w:r>
      <w:r>
        <w:br/>
      </w:r>
      <w:r>
        <w:rPr>
          <w:rFonts w:ascii="Times New Roman"/>
          <w:b w:val="false"/>
          <w:i w:val="false"/>
          <w:color w:val="000000"/>
          <w:sz w:val="28"/>
        </w:rPr>
        <w:t xml:space="preserve">
      3.14.2. Основные печати и штампы должны храниться в условиях, исключающих возможность пользования ими лицами, не наделенными соответствующими правами. Вспомогательными штампами может пользоваться более широкий круг сотрудников, но необоснованное и незаконное использование их также должно быть исключено. </w:t>
      </w:r>
      <w:r>
        <w:br/>
      </w:r>
      <w:r>
        <w:rPr>
          <w:rFonts w:ascii="Times New Roman"/>
          <w:b w:val="false"/>
          <w:i w:val="false"/>
          <w:color w:val="000000"/>
          <w:sz w:val="28"/>
        </w:rPr>
        <w:t xml:space="preserve">
      Следует своевременно предупреждать использование дефектных печатей и штампов, воспроизведение на клише печатей и штампов неправильной информации, нерасшифрованных, непринятых, непонятных сокращений, несоблюдение правил о реквизитах (в соответствии с действующими стандартами на документы). </w:t>
      </w:r>
      <w:r>
        <w:br/>
      </w:r>
      <w:r>
        <w:rPr>
          <w:rFonts w:ascii="Times New Roman"/>
          <w:b w:val="false"/>
          <w:i w:val="false"/>
          <w:color w:val="000000"/>
          <w:sz w:val="28"/>
        </w:rPr>
        <w:t xml:space="preserve">
      Во всех случаях ответственность за надлежащее хранение и использование всех печатей и штампов лежит на руководителе организации. </w:t>
      </w:r>
    </w:p>
    <w:bookmarkEnd w:id="57"/>
    <w:bookmarkStart w:name="z63" w:id="58"/>
    <w:p>
      <w:pPr>
        <w:spacing w:after="0"/>
        <w:ind w:left="0"/>
        <w:jc w:val="both"/>
      </w:pPr>
      <w:r>
        <w:rPr>
          <w:rFonts w:ascii="Times New Roman"/>
          <w:b w:val="false"/>
          <w:i w:val="false"/>
          <w:color w:val="000000"/>
          <w:sz w:val="28"/>
        </w:rPr>
        <w:t>
</w:t>
      </w:r>
      <w:r>
        <w:rPr>
          <w:rFonts w:ascii="Times New Roman"/>
          <w:b/>
          <w:i w:val="false"/>
          <w:color w:val="000000"/>
          <w:sz w:val="28"/>
        </w:rPr>
        <w:t xml:space="preserve">                 3.15. Применение средств механизации </w:t>
      </w:r>
    </w:p>
    <w:bookmarkEnd w:id="58"/>
    <w:bookmarkStart w:name="z64" w:id="59"/>
    <w:p>
      <w:pPr>
        <w:spacing w:after="0"/>
        <w:ind w:left="0"/>
        <w:jc w:val="both"/>
      </w:pPr>
      <w:r>
        <w:rPr>
          <w:rFonts w:ascii="Times New Roman"/>
          <w:b w:val="false"/>
          <w:i w:val="false"/>
          <w:color w:val="000000"/>
          <w:sz w:val="28"/>
        </w:rPr>
        <w:t xml:space="preserve">
      3.15.1. В целях повышения оперативности управленческого труда, сокращения трудозатрат, усиления контроля исполнения документов на всех этапах работы с документами внедряются механизация и автоматизация. </w:t>
      </w:r>
      <w:r>
        <w:br/>
      </w:r>
      <w:r>
        <w:rPr>
          <w:rFonts w:ascii="Times New Roman"/>
          <w:b w:val="false"/>
          <w:i w:val="false"/>
          <w:color w:val="000000"/>
          <w:sz w:val="28"/>
        </w:rPr>
        <w:t xml:space="preserve">
      Средства механизации и автоматизации должны быть совместимыми и предусматривать возможность их объединения в единую систему. Состав комплексов применяемых средств и программного обеспечения зависит от конкретных условий работы с документами. </w:t>
      </w:r>
      <w:r>
        <w:br/>
      </w:r>
      <w:r>
        <w:rPr>
          <w:rFonts w:ascii="Times New Roman"/>
          <w:b w:val="false"/>
          <w:i w:val="false"/>
          <w:color w:val="000000"/>
          <w:sz w:val="28"/>
        </w:rPr>
        <w:t xml:space="preserve">
      3.15.2. К техническим средствам составления, изготовления, копирования и оперативного размножения документов относятся пишущие машины, пишущие и организационные автоматы, средства фотокопирования, диазокопирования, электрофотографического копирования, оперативной полиграфии. </w:t>
      </w:r>
      <w:r>
        <w:br/>
      </w:r>
      <w:r>
        <w:rPr>
          <w:rFonts w:ascii="Times New Roman"/>
          <w:b w:val="false"/>
          <w:i w:val="false"/>
          <w:color w:val="000000"/>
          <w:sz w:val="28"/>
        </w:rPr>
        <w:t xml:space="preserve">
      3.15.3. К техническим средствам хранения документов относятся различного рода шкафы, стеллажи, картотеки. Для хранения карточек применяются картотеки настольные (до 1 тыс. карт.), стационарные и механизированные (свыше 1 тыс. карт) и плоские. </w:t>
      </w:r>
      <w:r>
        <w:br/>
      </w:r>
      <w:r>
        <w:rPr>
          <w:rFonts w:ascii="Times New Roman"/>
          <w:b w:val="false"/>
          <w:i w:val="false"/>
          <w:color w:val="000000"/>
          <w:sz w:val="28"/>
        </w:rPr>
        <w:t xml:space="preserve">
      Для хранения дел применяются шкафы, в том числе с папками для подвесного хранения. </w:t>
      </w:r>
      <w:r>
        <w:br/>
      </w:r>
      <w:r>
        <w:rPr>
          <w:rFonts w:ascii="Times New Roman"/>
          <w:b w:val="false"/>
          <w:i w:val="false"/>
          <w:color w:val="000000"/>
          <w:sz w:val="28"/>
        </w:rPr>
        <w:t xml:space="preserve">
      Для хранения и оперативного поиска свыше 1 тыс. дел применяются шкафы стационарные и механизированные. </w:t>
      </w:r>
      <w:r>
        <w:br/>
      </w:r>
      <w:r>
        <w:rPr>
          <w:rFonts w:ascii="Times New Roman"/>
          <w:b w:val="false"/>
          <w:i w:val="false"/>
          <w:color w:val="000000"/>
          <w:sz w:val="28"/>
        </w:rPr>
        <w:t xml:space="preserve">
      При наличии микрокопировальной техники документы и информация могут храниться на микрофильмах и микрофишах. </w:t>
      </w:r>
      <w:r>
        <w:br/>
      </w:r>
      <w:r>
        <w:rPr>
          <w:rFonts w:ascii="Times New Roman"/>
          <w:b w:val="false"/>
          <w:i w:val="false"/>
          <w:color w:val="000000"/>
          <w:sz w:val="28"/>
        </w:rPr>
        <w:t xml:space="preserve">
      3.15.4. При экспедиционной обработке используются конвертовскрыватели, нумераторы, датировщики, фальцевальные, адресовальные, маркировальные, конвертовальные, пачковязальные машины, машины для подшивки бумаг и др. </w:t>
      </w:r>
    </w:p>
    <w:bookmarkEnd w:id="59"/>
    <w:bookmarkStart w:name="z65" w:id="60"/>
    <w:p>
      <w:pPr>
        <w:spacing w:after="0"/>
        <w:ind w:left="0"/>
        <w:jc w:val="both"/>
      </w:pPr>
      <w:r>
        <w:rPr>
          <w:rFonts w:ascii="Times New Roman"/>
          <w:b w:val="false"/>
          <w:i w:val="false"/>
          <w:color w:val="000000"/>
          <w:sz w:val="28"/>
        </w:rPr>
        <w:t>
</w:t>
      </w:r>
      <w:r>
        <w:rPr>
          <w:rFonts w:ascii="Times New Roman"/>
          <w:b/>
          <w:i w:val="false"/>
          <w:color w:val="000000"/>
          <w:sz w:val="28"/>
        </w:rPr>
        <w:t xml:space="preserve">             3.16. Автоматизация работы с документами </w:t>
      </w:r>
    </w:p>
    <w:bookmarkEnd w:id="60"/>
    <w:bookmarkStart w:name="z66" w:id="61"/>
    <w:p>
      <w:pPr>
        <w:spacing w:after="0"/>
        <w:ind w:left="0"/>
        <w:jc w:val="both"/>
      </w:pPr>
      <w:r>
        <w:rPr>
          <w:rFonts w:ascii="Times New Roman"/>
          <w:b w:val="false"/>
          <w:i w:val="false"/>
          <w:color w:val="000000"/>
          <w:sz w:val="28"/>
        </w:rPr>
        <w:t xml:space="preserve">
      3.16.1. Автоматизированная технология работы с документами осуществляется путем создания и внедрения автоматизированной подготовки документов, автоматизированных ИПС и решения других задач с использованием персональных ЭВМ и автоматизированных рабочих мест (АРМ). При этом должна обеспечиваться информационно-техническая совместимость средств вычислительной техники между собой и с централизованными базами (банками) данных. </w:t>
      </w:r>
      <w:r>
        <w:br/>
      </w:r>
      <w:r>
        <w:rPr>
          <w:rFonts w:ascii="Times New Roman"/>
          <w:b w:val="false"/>
          <w:i w:val="false"/>
          <w:color w:val="000000"/>
          <w:sz w:val="28"/>
        </w:rPr>
        <w:t xml:space="preserve">
      3.16.2. Автоматизированная подготовка часто повторяющихся текстов документов осуществляется на базе банка текстовых заготовок. В банк включаются унифицированные формы и тексты документов, постоянные части текстов, названия должностей, фамилии и адреса постоянных авторов и корреспондентов, юридические текстовые формулы, придающие документам правовой характер, формализованные описания структур и содержания документов и др. Индивидуальные документы подготавливаются традиционным машинописным способом. </w:t>
      </w:r>
      <w:r>
        <w:br/>
      </w:r>
      <w:r>
        <w:rPr>
          <w:rFonts w:ascii="Times New Roman"/>
          <w:b w:val="false"/>
          <w:i w:val="false"/>
          <w:color w:val="000000"/>
          <w:sz w:val="28"/>
        </w:rPr>
        <w:t xml:space="preserve">
      Документ, подготовленный средствами ВТ, используется в форме машиночитаемого, видеограммы, машинограммы. Машиночитаемые документы и машинограммы используются на правах подлинника (ГОСТ 6.10.4-84); запрещается перепечатывать машинограмму на пишущих машинах. Транспортировка (передача, пересылка) документа на машинном носителе осуществляется с сопроводительным письмом. </w:t>
      </w:r>
      <w:r>
        <w:br/>
      </w:r>
      <w:r>
        <w:rPr>
          <w:rFonts w:ascii="Times New Roman"/>
          <w:b w:val="false"/>
          <w:i w:val="false"/>
          <w:color w:val="000000"/>
          <w:sz w:val="28"/>
        </w:rPr>
        <w:t xml:space="preserve">
      Автоматизированная подготовка документов осуществляется на автоматизированных рабочих местах или автоматизированных пунктах обработки информации. </w:t>
      </w:r>
      <w:r>
        <w:br/>
      </w:r>
      <w:r>
        <w:rPr>
          <w:rFonts w:ascii="Times New Roman"/>
          <w:b w:val="false"/>
          <w:i w:val="false"/>
          <w:color w:val="000000"/>
          <w:sz w:val="28"/>
        </w:rPr>
        <w:t xml:space="preserve">
      3.16.3. Автоматизированная регистрация документов производится децентрализованно в местах регистрации документов на автоматизированных рабочих местах или автоматизированных пунктах обработки информации. Запись производится непосредственно с документа с использованием установленного единого набора обязательных реквизитов, единой структуры регистрационного индекса (п. 2.2.1.6.) и кодов; в последнем случае запись на машинном носителе дублируется машинограммой РКК, которая используется в качестве вспомогательной справочной картотеки. </w:t>
      </w:r>
      <w:r>
        <w:br/>
      </w:r>
      <w:r>
        <w:rPr>
          <w:rFonts w:ascii="Times New Roman"/>
          <w:b w:val="false"/>
          <w:i w:val="false"/>
          <w:color w:val="000000"/>
          <w:sz w:val="28"/>
        </w:rPr>
        <w:t xml:space="preserve">
      На базе данных автоматизированной регистрации документов строится ИПС. Автоматизированные ИПС обеспечивают информацией о всех документах и месте их нахождения работников аппарата управления при помощи вывода информации на дисплей или изготовления машинограмм. При частичной автоматизации поисковых операций должна соблюдаться совместимость традиционной и автоматизированной систем регистрации и поиска. </w:t>
      </w:r>
      <w:r>
        <w:br/>
      </w:r>
      <w:r>
        <w:rPr>
          <w:rFonts w:ascii="Times New Roman"/>
          <w:b w:val="false"/>
          <w:i w:val="false"/>
          <w:color w:val="000000"/>
          <w:sz w:val="28"/>
        </w:rPr>
        <w:t xml:space="preserve">
      Поиск и использование информации производится децентрализованно на автоматизированных рабочих местах или автоматизированных пунктах обработки информации. Пользователь должен иметь возможность получить информацию по всем или нескольким реквизитам регистрации и точный адрес местонахождения документа в данный момент. </w:t>
      </w:r>
      <w:r>
        <w:br/>
      </w:r>
      <w:r>
        <w:rPr>
          <w:rFonts w:ascii="Times New Roman"/>
          <w:b w:val="false"/>
          <w:i w:val="false"/>
          <w:color w:val="000000"/>
          <w:sz w:val="28"/>
        </w:rPr>
        <w:t xml:space="preserve">
      3.16.4. Автоматизированный контроль исполнения строится на базе данных автоматизированной регистрации и обеспечивает оперативное информирование исполнителей и контрольной службы о состоянии исполнения всех документов, поручений и заданий, а также предварительный контроль сроков подготовки и исполнения документов, анализ исполнительской дисциплины. </w:t>
      </w:r>
      <w:r>
        <w:br/>
      </w:r>
      <w:r>
        <w:rPr>
          <w:rFonts w:ascii="Times New Roman"/>
          <w:b w:val="false"/>
          <w:i w:val="false"/>
          <w:color w:val="000000"/>
          <w:sz w:val="28"/>
        </w:rPr>
        <w:t xml:space="preserve">
      Контрольные действия осуществляются в контрольных службах и в местах регистрации документов с использованием автоматизированных рабочих мест или автоматизированных пунктов обработки информации. Напоминания исполнителям о сроках исполнения, сводки состояния и исполнения, сведения о переносе сроков, завершении исполнения и др. выводятся на экран дисплея; рассылка машинограммы допускается лишь при отсутствии в структурных подразделениях соответствующих технических средств. После завершения исполнения и записи всех необходимых данных в банк регистрационных данных изготавливается машинограмма полностью заполненной РКК, которая используется в справочном дублирующем массиве, подлежащем передаче на хранение в ведомственный архив одновременно с документами. </w:t>
      </w:r>
      <w:r>
        <w:br/>
      </w:r>
      <w:r>
        <w:rPr>
          <w:rFonts w:ascii="Times New Roman"/>
          <w:b w:val="false"/>
          <w:i w:val="false"/>
          <w:color w:val="000000"/>
          <w:sz w:val="28"/>
        </w:rPr>
        <w:t xml:space="preserve">
      3.16.5. Руководитель организации несет ответственность за эффективность использования автоматизированной технологии работы с документами, определяет право доступа работников к информации, хранящейся на машинных носителях, устанавливает очередность перехода на автоматизированную технологию работы с документами. </w:t>
      </w:r>
      <w:r>
        <w:br/>
      </w:r>
      <w:r>
        <w:rPr>
          <w:rFonts w:ascii="Times New Roman"/>
          <w:b w:val="false"/>
          <w:i w:val="false"/>
          <w:color w:val="000000"/>
          <w:sz w:val="28"/>
        </w:rPr>
        <w:t xml:space="preserve">
      Работники управленческого аппарата обязаны четко соблюдать требования автоматизированной технологии работы с документами. </w:t>
      </w:r>
    </w:p>
    <w:bookmarkEnd w:id="61"/>
    <w:bookmarkStart w:name="z67" w:id="62"/>
    <w:p>
      <w:pPr>
        <w:spacing w:after="0"/>
        <w:ind w:left="0"/>
        <w:jc w:val="both"/>
      </w:pPr>
      <w:r>
        <w:rPr>
          <w:rFonts w:ascii="Times New Roman"/>
          <w:b w:val="false"/>
          <w:i w:val="false"/>
          <w:color w:val="000000"/>
          <w:sz w:val="28"/>
        </w:rPr>
        <w:t xml:space="preserve">
                                            Приложение 1 </w:t>
      </w:r>
    </w:p>
    <w:bookmarkEnd w:id="62"/>
    <w:p>
      <w:pPr>
        <w:spacing w:after="0"/>
        <w:ind w:left="0"/>
        <w:jc w:val="both"/>
      </w:pPr>
      <w:r>
        <w:rPr>
          <w:rFonts w:ascii="Times New Roman"/>
          <w:b w:val="false"/>
          <w:i w:val="false"/>
          <w:color w:val="000000"/>
          <w:sz w:val="28"/>
        </w:rPr>
        <w:t xml:space="preserve">                                              к п. 1.5. </w:t>
      </w:r>
    </w:p>
    <w:bookmarkStart w:name="z68" w:id="6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Примерное положение </w:t>
      </w:r>
      <w:r>
        <w:br/>
      </w:r>
      <w:r>
        <w:rPr>
          <w:rFonts w:ascii="Times New Roman"/>
          <w:b w:val="false"/>
          <w:i w:val="false"/>
          <w:color w:val="000000"/>
          <w:sz w:val="28"/>
        </w:rPr>
        <w:t>
</w:t>
      </w:r>
      <w:r>
        <w:rPr>
          <w:rFonts w:ascii="Times New Roman"/>
          <w:b/>
          <w:i w:val="false"/>
          <w:color w:val="000000"/>
          <w:sz w:val="28"/>
        </w:rPr>
        <w:t xml:space="preserve">                    о службе управления документацией </w:t>
      </w:r>
    </w:p>
    <w:bookmarkEnd w:id="63"/>
    <w:bookmarkStart w:name="z69" w:id="64"/>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64"/>
    <w:bookmarkStart w:name="z70" w:id="65"/>
    <w:p>
      <w:pPr>
        <w:spacing w:after="0"/>
        <w:ind w:left="0"/>
        <w:jc w:val="both"/>
      </w:pPr>
      <w:r>
        <w:rPr>
          <w:rFonts w:ascii="Times New Roman"/>
          <w:b w:val="false"/>
          <w:i w:val="false"/>
          <w:color w:val="000000"/>
          <w:sz w:val="28"/>
        </w:rPr>
        <w:t xml:space="preserve">
      1.1. Организация процессов документирования и управления документацией при реализации функций учреждения, организации и предприятия* осуществляется специальной службой управления документацией (УД), действующей на правах самостоятельного структурного подразделения, подчиненного непосредственно руководителю организации. </w:t>
      </w:r>
      <w:r>
        <w:br/>
      </w:r>
      <w:r>
        <w:rPr>
          <w:rFonts w:ascii="Times New Roman"/>
          <w:b w:val="false"/>
          <w:i w:val="false"/>
          <w:color w:val="000000"/>
          <w:sz w:val="28"/>
        </w:rPr>
        <w:t xml:space="preserve">
      Примечание: * В дальнейшем именуются "организации". </w:t>
      </w:r>
      <w:r>
        <w:br/>
      </w:r>
      <w:r>
        <w:rPr>
          <w:rFonts w:ascii="Times New Roman"/>
          <w:b w:val="false"/>
          <w:i w:val="false"/>
          <w:color w:val="000000"/>
          <w:sz w:val="28"/>
        </w:rPr>
        <w:t xml:space="preserve">
      1.2. В состав службы УД, как правило, включаются: подразделения по учету и регистрации, контролю, совершенствованию работы с документами и внедрению технических средств, рассмотрению писем (жалоб), секретариат, экспедиция, машинописное бюро, копировально- множительное бюро, архив. </w:t>
      </w:r>
      <w:r>
        <w:br/>
      </w:r>
      <w:r>
        <w:rPr>
          <w:rFonts w:ascii="Times New Roman"/>
          <w:b w:val="false"/>
          <w:i w:val="false"/>
          <w:color w:val="000000"/>
          <w:sz w:val="28"/>
        </w:rPr>
        <w:t xml:space="preserve">
      В организациях, не имеющих службы УД, ответственность за управление документацией возлагается на одного из должностных лиц с доплатой за выполнение этой работы. </w:t>
      </w:r>
      <w:r>
        <w:br/>
      </w:r>
      <w:r>
        <w:rPr>
          <w:rFonts w:ascii="Times New Roman"/>
          <w:b w:val="false"/>
          <w:i w:val="false"/>
          <w:color w:val="000000"/>
          <w:sz w:val="28"/>
        </w:rPr>
        <w:t xml:space="preserve">
      1.3. Для определения количества работников службы УД применяются отраслевые нормативы численности, разрабатываемые на основании типовых межотраслевых нормативов численности служащих, занятых в экономических и административно-хозяйственных службах производственных предприятий и укрупненные нормативы времени на работы по делопроизводственному обслуживанию (см. приложение 5). </w:t>
      </w:r>
      <w:r>
        <w:br/>
      </w:r>
      <w:r>
        <w:rPr>
          <w:rFonts w:ascii="Times New Roman"/>
          <w:b w:val="false"/>
          <w:i w:val="false"/>
          <w:color w:val="000000"/>
          <w:sz w:val="28"/>
        </w:rPr>
        <w:t xml:space="preserve">
      1.4. Работа службы УД регламентируется Положением об этой службе, которое разрабатывается на основе настоящего Примерного положения. Деятельность работников службы регламентируется должностными инструкциями, которые закрепляют рациональное разделение труда, предусматривают равномерную загрузку работников, распределение работ по сложности выполнения и квалификации исполнителей. Должностные инструкции разрабатываются службой УД на основании Квалификационного справочника должностей, Единой номенклатуры должностей служащих, с учетом требований данных Основных правил и утверждаются руководителем организации. При изменении функций и задач, работников службы УД должностные инструкции пересматриваются. </w:t>
      </w:r>
      <w:r>
        <w:br/>
      </w:r>
      <w:r>
        <w:rPr>
          <w:rFonts w:ascii="Times New Roman"/>
          <w:b w:val="false"/>
          <w:i w:val="false"/>
          <w:color w:val="000000"/>
          <w:sz w:val="28"/>
        </w:rPr>
        <w:t xml:space="preserve">
      Наименование должностей работников службы УД устанавливается в соответствии с действующим классификатором профессий рабочих, должностей руководителей, специалистов и служащих. </w:t>
      </w:r>
      <w:r>
        <w:br/>
      </w:r>
      <w:r>
        <w:rPr>
          <w:rFonts w:ascii="Times New Roman"/>
          <w:b w:val="false"/>
          <w:i w:val="false"/>
          <w:color w:val="000000"/>
          <w:sz w:val="28"/>
        </w:rPr>
        <w:t xml:space="preserve">
      1.5. Служба УД в своей деятельности руководствуется законодательными и иными нормативно-правовыми актами органов государственной власти и управления Республики Казахстан, распорядительными документами вышестоящих органов управления и самой организации, данными Основными правилами, инструкциями, методическими рекомендациями учреждений ГАС*, другими действующими нормативами по вопросам документирования и управления документацией и настоящими требованиями. </w:t>
      </w:r>
      <w:r>
        <w:br/>
      </w:r>
      <w:r>
        <w:rPr>
          <w:rFonts w:ascii="Times New Roman"/>
          <w:b w:val="false"/>
          <w:i w:val="false"/>
          <w:color w:val="000000"/>
          <w:sz w:val="28"/>
        </w:rPr>
        <w:t xml:space="preserve">
      Примечание: *Государственной архивной службы. </w:t>
      </w:r>
      <w:r>
        <w:br/>
      </w:r>
      <w:r>
        <w:rPr>
          <w:rFonts w:ascii="Times New Roman"/>
          <w:b w:val="false"/>
          <w:i w:val="false"/>
          <w:color w:val="000000"/>
          <w:sz w:val="28"/>
        </w:rPr>
        <w:t xml:space="preserve">
      1.6. Руководство службы УД должно замещаться специалистами с высшим или средним специальным образованием соответствующего профиля. </w:t>
      </w:r>
      <w:r>
        <w:br/>
      </w:r>
      <w:r>
        <w:rPr>
          <w:rFonts w:ascii="Times New Roman"/>
          <w:b w:val="false"/>
          <w:i w:val="false"/>
          <w:color w:val="000000"/>
          <w:sz w:val="28"/>
        </w:rPr>
        <w:t xml:space="preserve">
      1.7. Служба УД имеет круглую печать с обозначением своего наименования. </w:t>
      </w:r>
    </w:p>
    <w:bookmarkEnd w:id="65"/>
    <w:bookmarkStart w:name="z71" w:id="66"/>
    <w:p>
      <w:pPr>
        <w:spacing w:after="0"/>
        <w:ind w:left="0"/>
        <w:jc w:val="both"/>
      </w:pPr>
      <w:r>
        <w:rPr>
          <w:rFonts w:ascii="Times New Roman"/>
          <w:b w:val="false"/>
          <w:i w:val="false"/>
          <w:color w:val="000000"/>
          <w:sz w:val="28"/>
        </w:rPr>
        <w:t>
</w:t>
      </w:r>
      <w:r>
        <w:rPr>
          <w:rFonts w:ascii="Times New Roman"/>
          <w:b/>
          <w:i w:val="false"/>
          <w:color w:val="000000"/>
          <w:sz w:val="28"/>
        </w:rPr>
        <w:t xml:space="preserve">                      2. Цели и задачи службы УД </w:t>
      </w:r>
    </w:p>
    <w:bookmarkEnd w:id="66"/>
    <w:bookmarkStart w:name="z72" w:id="67"/>
    <w:p>
      <w:pPr>
        <w:spacing w:after="0"/>
        <w:ind w:left="0"/>
        <w:jc w:val="both"/>
      </w:pPr>
      <w:r>
        <w:rPr>
          <w:rFonts w:ascii="Times New Roman"/>
          <w:b w:val="false"/>
          <w:i w:val="false"/>
          <w:color w:val="000000"/>
          <w:sz w:val="28"/>
        </w:rPr>
        <w:t xml:space="preserve">
      2.1. Основной целью службы УД является организация, руководство, координация, контроль и реализация работ по организации документирования и управления документацией. Исходя из целей, служба УД решает следующие задачи: </w:t>
      </w:r>
      <w:r>
        <w:br/>
      </w:r>
      <w:r>
        <w:rPr>
          <w:rFonts w:ascii="Times New Roman"/>
          <w:b w:val="false"/>
          <w:i w:val="false"/>
          <w:color w:val="000000"/>
          <w:sz w:val="28"/>
        </w:rPr>
        <w:t xml:space="preserve">
      2.1.1. совершенствование форм и методов работы с документами; </w:t>
      </w:r>
      <w:r>
        <w:br/>
      </w:r>
      <w:r>
        <w:rPr>
          <w:rFonts w:ascii="Times New Roman"/>
          <w:b w:val="false"/>
          <w:i w:val="false"/>
          <w:color w:val="000000"/>
          <w:sz w:val="28"/>
        </w:rPr>
        <w:t xml:space="preserve">
      2.1.2. обеспечение единого порядка документирования, организации работы с документами, информационно-поисковых систем, контроля исполнения и подготовки документов к передаче в ведомственный архив в соответствии с действующими нормативами; </w:t>
      </w:r>
      <w:r>
        <w:br/>
      </w:r>
      <w:r>
        <w:rPr>
          <w:rFonts w:ascii="Times New Roman"/>
          <w:b w:val="false"/>
          <w:i w:val="false"/>
          <w:color w:val="000000"/>
          <w:sz w:val="28"/>
        </w:rPr>
        <w:t xml:space="preserve">
      2.1.3. сокращение документооборота, количества документов и их форм; </w:t>
      </w:r>
      <w:r>
        <w:br/>
      </w:r>
      <w:r>
        <w:rPr>
          <w:rFonts w:ascii="Times New Roman"/>
          <w:b w:val="false"/>
          <w:i w:val="false"/>
          <w:color w:val="000000"/>
          <w:sz w:val="28"/>
        </w:rPr>
        <w:t xml:space="preserve">
      2.1.4. разработка и внедрение нормативных и методических документов по совершенствованию документирования и УД в организации и подведомственной системе (для организаций, имеющих подведомственную систему), прогрессивных технологий УД на базе применения вычислительной и организационной техники, направленных на реализацию деятельности организации. </w:t>
      </w:r>
    </w:p>
    <w:bookmarkEnd w:id="67"/>
    <w:bookmarkStart w:name="z73" w:id="68"/>
    <w:p>
      <w:pPr>
        <w:spacing w:after="0"/>
        <w:ind w:left="0"/>
        <w:jc w:val="both"/>
      </w:pPr>
      <w:r>
        <w:rPr>
          <w:rFonts w:ascii="Times New Roman"/>
          <w:b w:val="false"/>
          <w:i w:val="false"/>
          <w:color w:val="000000"/>
          <w:sz w:val="28"/>
        </w:rPr>
        <w:t>
</w:t>
      </w:r>
      <w:r>
        <w:rPr>
          <w:rFonts w:ascii="Times New Roman"/>
          <w:b/>
          <w:i w:val="false"/>
          <w:color w:val="000000"/>
          <w:sz w:val="28"/>
        </w:rPr>
        <w:t xml:space="preserve">                           3. Функции службы УД </w:t>
      </w:r>
    </w:p>
    <w:bookmarkEnd w:id="68"/>
    <w:bookmarkStart w:name="z74" w:id="69"/>
    <w:p>
      <w:pPr>
        <w:spacing w:after="0"/>
        <w:ind w:left="0"/>
        <w:jc w:val="both"/>
      </w:pPr>
      <w:r>
        <w:rPr>
          <w:rFonts w:ascii="Times New Roman"/>
          <w:b w:val="false"/>
          <w:i w:val="false"/>
          <w:color w:val="000000"/>
          <w:sz w:val="28"/>
        </w:rPr>
        <w:t xml:space="preserve">
      3.1. В соответствии с возложенными задачами служба УД осуществляет следующие функции: </w:t>
      </w:r>
      <w:r>
        <w:br/>
      </w:r>
      <w:r>
        <w:rPr>
          <w:rFonts w:ascii="Times New Roman"/>
          <w:b w:val="false"/>
          <w:i w:val="false"/>
          <w:color w:val="000000"/>
          <w:sz w:val="28"/>
        </w:rPr>
        <w:t xml:space="preserve">
      3.1.1. разработка, внедрение и ведение табеля и альбома унифицированных форм документов организации, внесение в них изменений; </w:t>
      </w:r>
      <w:r>
        <w:br/>
      </w:r>
      <w:r>
        <w:rPr>
          <w:rFonts w:ascii="Times New Roman"/>
          <w:b w:val="false"/>
          <w:i w:val="false"/>
          <w:color w:val="000000"/>
          <w:sz w:val="28"/>
        </w:rPr>
        <w:t xml:space="preserve">
      3.1.2. осуществление экспедиционной обработки, регистрации документов и учетно-справочной работы по документам; </w:t>
      </w:r>
      <w:r>
        <w:br/>
      </w:r>
      <w:r>
        <w:rPr>
          <w:rFonts w:ascii="Times New Roman"/>
          <w:b w:val="false"/>
          <w:i w:val="false"/>
          <w:color w:val="000000"/>
          <w:sz w:val="28"/>
        </w:rPr>
        <w:t xml:space="preserve">
      3.1.3. организация своевременного рассмотрения и подготовки к докладу руководству поступающих документов, осуществление контроля за правильностью оформления документов, представляемых на подпись руководству; </w:t>
      </w:r>
      <w:r>
        <w:br/>
      </w:r>
      <w:r>
        <w:rPr>
          <w:rFonts w:ascii="Times New Roman"/>
          <w:b w:val="false"/>
          <w:i w:val="false"/>
          <w:color w:val="000000"/>
          <w:sz w:val="28"/>
        </w:rPr>
        <w:t xml:space="preserve">
      3.1.4. регулирование хода исполнения документов, контроля прохождения, оформления и исполнения документов в установленный срок, обобщение сведений о ходе и результатах исполнения документов, систематическое информирование руководства по этим вопросам; </w:t>
      </w:r>
      <w:r>
        <w:br/>
      </w:r>
      <w:r>
        <w:rPr>
          <w:rFonts w:ascii="Times New Roman"/>
          <w:b w:val="false"/>
          <w:i w:val="false"/>
          <w:color w:val="000000"/>
          <w:sz w:val="28"/>
        </w:rPr>
        <w:t xml:space="preserve">
      3.1.5. организация машинописного изготовления, копирования и оперативного размножения документов, разработка и проектирование бланков документов; </w:t>
      </w:r>
      <w:r>
        <w:br/>
      </w:r>
      <w:r>
        <w:rPr>
          <w:rFonts w:ascii="Times New Roman"/>
          <w:b w:val="false"/>
          <w:i w:val="false"/>
          <w:color w:val="000000"/>
          <w:sz w:val="28"/>
        </w:rPr>
        <w:t xml:space="preserve">
      3.1.6. разработка номенклатуры дел организации, обеспечение хранения дел и оперативного использования документной информации; </w:t>
      </w:r>
      <w:r>
        <w:br/>
      </w:r>
      <w:r>
        <w:rPr>
          <w:rFonts w:ascii="Times New Roman"/>
          <w:b w:val="false"/>
          <w:i w:val="false"/>
          <w:color w:val="000000"/>
          <w:sz w:val="28"/>
        </w:rPr>
        <w:t xml:space="preserve">
      3.1.7. организация процессов документирования и УД по рассмотрению писем, заявлений и жалоб граждан; </w:t>
      </w:r>
      <w:r>
        <w:br/>
      </w:r>
      <w:r>
        <w:rPr>
          <w:rFonts w:ascii="Times New Roman"/>
          <w:b w:val="false"/>
          <w:i w:val="false"/>
          <w:color w:val="000000"/>
          <w:sz w:val="28"/>
        </w:rPr>
        <w:t xml:space="preserve">
      3.1.8. организация контроля за работой с документами в структурных подразделениях; </w:t>
      </w:r>
      <w:r>
        <w:br/>
      </w:r>
      <w:r>
        <w:rPr>
          <w:rFonts w:ascii="Times New Roman"/>
          <w:b w:val="false"/>
          <w:i w:val="false"/>
          <w:color w:val="000000"/>
          <w:sz w:val="28"/>
        </w:rPr>
        <w:t xml:space="preserve">
      3.1.9. разработка совместно с соответствующими структурными подразделениями мероприятий по совершенствованию форм и методов работы с документами, а также по повышению исполнительской дисциплины; </w:t>
      </w:r>
      <w:r>
        <w:br/>
      </w:r>
      <w:r>
        <w:rPr>
          <w:rFonts w:ascii="Times New Roman"/>
          <w:b w:val="false"/>
          <w:i w:val="false"/>
          <w:color w:val="000000"/>
          <w:sz w:val="28"/>
        </w:rPr>
        <w:t xml:space="preserve">
      3.1.10. осуществление контроля за правильностью оформления и формирования структурными подразделениями дел, подлежащих сдаче в архив; </w:t>
      </w:r>
      <w:r>
        <w:br/>
      </w:r>
      <w:r>
        <w:rPr>
          <w:rFonts w:ascii="Times New Roman"/>
          <w:b w:val="false"/>
          <w:i w:val="false"/>
          <w:color w:val="000000"/>
          <w:sz w:val="28"/>
        </w:rPr>
        <w:t xml:space="preserve">
      3.1.11. организация работы архива в соответствии с действующими нормативно-правовыми актами Республики Казахстан, правилами, инструкциями и методическими рекомендациями учреждений ГАС; </w:t>
      </w:r>
      <w:r>
        <w:br/>
      </w:r>
      <w:r>
        <w:rPr>
          <w:rFonts w:ascii="Times New Roman"/>
          <w:b w:val="false"/>
          <w:i w:val="false"/>
          <w:color w:val="000000"/>
          <w:sz w:val="28"/>
        </w:rPr>
        <w:t xml:space="preserve">
      3.1.12. повышение квалификации работников службы УД и ведомственного архива, проведение совещаний и консультирование по вопросам, относящимся к компетенции службы УД; </w:t>
      </w:r>
      <w:r>
        <w:br/>
      </w:r>
      <w:r>
        <w:rPr>
          <w:rFonts w:ascii="Times New Roman"/>
          <w:b w:val="false"/>
          <w:i w:val="false"/>
          <w:color w:val="000000"/>
          <w:sz w:val="28"/>
        </w:rPr>
        <w:t xml:space="preserve">
      3.1.13. организация рабочих мест, АРМ*, условий труда сотрудников службы УД. </w:t>
      </w:r>
      <w:r>
        <w:br/>
      </w:r>
      <w:r>
        <w:rPr>
          <w:rFonts w:ascii="Times New Roman"/>
          <w:b w:val="false"/>
          <w:i w:val="false"/>
          <w:color w:val="000000"/>
          <w:sz w:val="28"/>
        </w:rPr>
        <w:t xml:space="preserve">
      Примечание: * Автоматизированных рабочих мест. </w:t>
      </w:r>
    </w:p>
    <w:bookmarkEnd w:id="69"/>
    <w:bookmarkStart w:name="z75" w:id="70"/>
    <w:p>
      <w:pPr>
        <w:spacing w:after="0"/>
        <w:ind w:left="0"/>
        <w:jc w:val="both"/>
      </w:pPr>
      <w:r>
        <w:rPr>
          <w:rFonts w:ascii="Times New Roman"/>
          <w:b w:val="false"/>
          <w:i w:val="false"/>
          <w:color w:val="000000"/>
          <w:sz w:val="28"/>
        </w:rPr>
        <w:t>
</w:t>
      </w:r>
      <w:r>
        <w:rPr>
          <w:rFonts w:ascii="Times New Roman"/>
          <w:b/>
          <w:i w:val="false"/>
          <w:color w:val="000000"/>
          <w:sz w:val="28"/>
        </w:rPr>
        <w:t xml:space="preserve">                4. Права и ответственность службы УД </w:t>
      </w:r>
    </w:p>
    <w:bookmarkEnd w:id="70"/>
    <w:bookmarkStart w:name="z76" w:id="71"/>
    <w:p>
      <w:pPr>
        <w:spacing w:after="0"/>
        <w:ind w:left="0"/>
        <w:jc w:val="both"/>
      </w:pPr>
      <w:r>
        <w:rPr>
          <w:rFonts w:ascii="Times New Roman"/>
          <w:b w:val="false"/>
          <w:i w:val="false"/>
          <w:color w:val="000000"/>
          <w:sz w:val="28"/>
        </w:rPr>
        <w:t xml:space="preserve">
      4.1. Служба УД имеет право: </w:t>
      </w:r>
      <w:r>
        <w:br/>
      </w:r>
      <w:r>
        <w:rPr>
          <w:rFonts w:ascii="Times New Roman"/>
          <w:b w:val="false"/>
          <w:i w:val="false"/>
          <w:color w:val="000000"/>
          <w:sz w:val="28"/>
        </w:rPr>
        <w:t xml:space="preserve">
      4.1.1. принимать меры и осуществлять контроль за сокращением избыточной документной информации в организации и подведомственной системе (для организаций, имеющих подведомственную систему); </w:t>
      </w:r>
      <w:r>
        <w:br/>
      </w:r>
      <w:r>
        <w:rPr>
          <w:rFonts w:ascii="Times New Roman"/>
          <w:b w:val="false"/>
          <w:i w:val="false"/>
          <w:color w:val="000000"/>
          <w:sz w:val="28"/>
        </w:rPr>
        <w:t xml:space="preserve">
      4.1.2. контролировать и требовать от руководителей структурных подразделений выполнения установленных правил работы с документами в организации; </w:t>
      </w:r>
      <w:r>
        <w:br/>
      </w:r>
      <w:r>
        <w:rPr>
          <w:rFonts w:ascii="Times New Roman"/>
          <w:b w:val="false"/>
          <w:i w:val="false"/>
          <w:color w:val="000000"/>
          <w:sz w:val="28"/>
        </w:rPr>
        <w:t xml:space="preserve">
      4.1.3. запрашивать от структурных подразделений и организаций сведения, необходимые для работы службы УД; </w:t>
      </w:r>
      <w:r>
        <w:br/>
      </w:r>
      <w:r>
        <w:rPr>
          <w:rFonts w:ascii="Times New Roman"/>
          <w:b w:val="false"/>
          <w:i w:val="false"/>
          <w:color w:val="000000"/>
          <w:sz w:val="28"/>
        </w:rPr>
        <w:t xml:space="preserve">
      4.1.4. проводить проверку организации документирования и работы с документами в структурных подразделениях и доводить итоги проверок до руководителей структурных подразделений для принятия соответствующих мер; </w:t>
      </w:r>
      <w:r>
        <w:br/>
      </w:r>
      <w:r>
        <w:rPr>
          <w:rFonts w:ascii="Times New Roman"/>
          <w:b w:val="false"/>
          <w:i w:val="false"/>
          <w:color w:val="000000"/>
          <w:sz w:val="28"/>
        </w:rPr>
        <w:t xml:space="preserve">
      4.1.5. привлекать в установленном порядке специалистов структурных подразделений к подготовке проектов документов по поручению руководства; </w:t>
      </w:r>
      <w:r>
        <w:br/>
      </w:r>
      <w:r>
        <w:rPr>
          <w:rFonts w:ascii="Times New Roman"/>
          <w:b w:val="false"/>
          <w:i w:val="false"/>
          <w:color w:val="000000"/>
          <w:sz w:val="28"/>
        </w:rPr>
        <w:t xml:space="preserve">
      4.1.6. возвращать исполнителям на доработку документы, подготовленные с нарушением установленных требований; </w:t>
      </w:r>
      <w:r>
        <w:br/>
      </w:r>
      <w:r>
        <w:rPr>
          <w:rFonts w:ascii="Times New Roman"/>
          <w:b w:val="false"/>
          <w:i w:val="false"/>
          <w:color w:val="000000"/>
          <w:sz w:val="28"/>
        </w:rPr>
        <w:t xml:space="preserve">
      4.1.7. совместно с ВЦ определять задачи документирования и управления документацией, подлежащие автоматизации; </w:t>
      </w:r>
      <w:r>
        <w:br/>
      </w:r>
      <w:r>
        <w:rPr>
          <w:rFonts w:ascii="Times New Roman"/>
          <w:b w:val="false"/>
          <w:i w:val="false"/>
          <w:color w:val="000000"/>
          <w:sz w:val="28"/>
        </w:rPr>
        <w:t xml:space="preserve">
      4.1.8. подписывать и визировать документы в пределах своей компетенции; </w:t>
      </w:r>
      <w:r>
        <w:br/>
      </w:r>
      <w:r>
        <w:rPr>
          <w:rFonts w:ascii="Times New Roman"/>
          <w:b w:val="false"/>
          <w:i w:val="false"/>
          <w:color w:val="000000"/>
          <w:sz w:val="28"/>
        </w:rPr>
        <w:t xml:space="preserve">
      4.1.9. разрабатывать положения о структурных подразделениях службы УД и должностные инструкции их работников; </w:t>
      </w:r>
      <w:r>
        <w:br/>
      </w:r>
      <w:r>
        <w:rPr>
          <w:rFonts w:ascii="Times New Roman"/>
          <w:b w:val="false"/>
          <w:i w:val="false"/>
          <w:color w:val="000000"/>
          <w:sz w:val="28"/>
        </w:rPr>
        <w:t xml:space="preserve">
      4.1.10. вносить предложения руководству организации о применении административных мер во всех случаях нарушения подразделениями и должностными лицами установленных правил работы с документами; </w:t>
      </w:r>
      <w:r>
        <w:br/>
      </w:r>
      <w:r>
        <w:rPr>
          <w:rFonts w:ascii="Times New Roman"/>
          <w:b w:val="false"/>
          <w:i w:val="false"/>
          <w:color w:val="000000"/>
          <w:sz w:val="28"/>
        </w:rPr>
        <w:t xml:space="preserve">
      4.1.11. участвовать в обсуждении руководством организации вопросов, касающихся состояния работы с документами, а также совершенствования форм и методов работы с ними; </w:t>
      </w:r>
      <w:r>
        <w:br/>
      </w:r>
      <w:r>
        <w:rPr>
          <w:rFonts w:ascii="Times New Roman"/>
          <w:b w:val="false"/>
          <w:i w:val="false"/>
          <w:color w:val="000000"/>
          <w:sz w:val="28"/>
        </w:rPr>
        <w:t xml:space="preserve">
      4.1.12. вносить на рассмотрение руководства представления о назначении,перемещении и увольнении работников службы УД, их поощрении и наложении на них взысканий. </w:t>
      </w:r>
      <w:r>
        <w:br/>
      </w:r>
      <w:r>
        <w:rPr>
          <w:rFonts w:ascii="Times New Roman"/>
          <w:b w:val="false"/>
          <w:i w:val="false"/>
          <w:color w:val="000000"/>
          <w:sz w:val="28"/>
        </w:rPr>
        <w:t xml:space="preserve">
      4.2. Служба УД несет ответственность за: </w:t>
      </w:r>
      <w:r>
        <w:br/>
      </w:r>
      <w:r>
        <w:rPr>
          <w:rFonts w:ascii="Times New Roman"/>
          <w:b w:val="false"/>
          <w:i w:val="false"/>
          <w:color w:val="000000"/>
          <w:sz w:val="28"/>
        </w:rPr>
        <w:t xml:space="preserve">
      4.2.1. обеспечение установленного порядка работы с документами в организации; </w:t>
      </w:r>
      <w:r>
        <w:br/>
      </w:r>
      <w:r>
        <w:rPr>
          <w:rFonts w:ascii="Times New Roman"/>
          <w:b w:val="false"/>
          <w:i w:val="false"/>
          <w:color w:val="000000"/>
          <w:sz w:val="28"/>
        </w:rPr>
        <w:t xml:space="preserve">
      4.2.2. выполнение указаний и поручений руководства и соблюдение необходимых условий труда работников службы УД. </w:t>
      </w:r>
    </w:p>
    <w:bookmarkEnd w:id="71"/>
    <w:p>
      <w:pPr>
        <w:spacing w:after="0"/>
        <w:ind w:left="0"/>
        <w:jc w:val="both"/>
      </w:pPr>
      <w:r>
        <w:rPr>
          <w:rFonts w:ascii="Times New Roman"/>
          <w:b/>
          <w:i w:val="false"/>
          <w:color w:val="000000"/>
          <w:sz w:val="28"/>
        </w:rPr>
        <w:t xml:space="preserve">                 5. Взаимоотношения службы УД с другими </w:t>
      </w:r>
      <w:r>
        <w:br/>
      </w:r>
      <w:r>
        <w:rPr>
          <w:rFonts w:ascii="Times New Roman"/>
          <w:b w:val="false"/>
          <w:i w:val="false"/>
          <w:color w:val="000000"/>
          <w:sz w:val="28"/>
        </w:rPr>
        <w:t>
</w:t>
      </w:r>
      <w:r>
        <w:rPr>
          <w:rFonts w:ascii="Times New Roman"/>
          <w:b/>
          <w:i w:val="false"/>
          <w:color w:val="000000"/>
          <w:sz w:val="28"/>
        </w:rPr>
        <w:t xml:space="preserve">                      структурными подразделениями </w:t>
      </w:r>
    </w:p>
    <w:p>
      <w:pPr>
        <w:spacing w:after="0"/>
        <w:ind w:left="0"/>
        <w:jc w:val="both"/>
      </w:pPr>
      <w:r>
        <w:rPr>
          <w:rFonts w:ascii="Times New Roman"/>
          <w:b w:val="false"/>
          <w:i w:val="false"/>
          <w:color w:val="000000"/>
          <w:sz w:val="28"/>
        </w:rPr>
        <w:t xml:space="preserve">           Служба УД взаимодействует: </w:t>
      </w:r>
      <w:r>
        <w:br/>
      </w:r>
      <w:r>
        <w:rPr>
          <w:rFonts w:ascii="Times New Roman"/>
          <w:b w:val="false"/>
          <w:i w:val="false"/>
          <w:color w:val="000000"/>
          <w:sz w:val="28"/>
        </w:rPr>
        <w:t xml:space="preserve">
      5.1. со структурными подразделениями организации - по вопросам документирования и работы с документами; </w:t>
      </w:r>
      <w:r>
        <w:br/>
      </w:r>
      <w:r>
        <w:rPr>
          <w:rFonts w:ascii="Times New Roman"/>
          <w:b w:val="false"/>
          <w:i w:val="false"/>
          <w:color w:val="000000"/>
          <w:sz w:val="28"/>
        </w:rPr>
        <w:t xml:space="preserve">
      5.2. с юридической службой - по правовым вопросам, связанным с подготовкой документов; </w:t>
      </w:r>
      <w:r>
        <w:br/>
      </w:r>
      <w:r>
        <w:rPr>
          <w:rFonts w:ascii="Times New Roman"/>
          <w:b w:val="false"/>
          <w:i w:val="false"/>
          <w:color w:val="000000"/>
          <w:sz w:val="28"/>
        </w:rPr>
        <w:t>
 </w:t>
      </w:r>
      <w:r>
        <w:br/>
      </w:r>
      <w:r>
        <w:rPr>
          <w:rFonts w:ascii="Times New Roman"/>
          <w:b w:val="false"/>
          <w:i w:val="false"/>
          <w:color w:val="000000"/>
          <w:sz w:val="28"/>
        </w:rPr>
        <w:t xml:space="preserve">
      5.3. со службами кадров, труда и заработной платы и с соответствующими научно-исследовательскими организациями - по вопросам подбора и расстановки кадров службы УД и повышениях квалификации в условиях широкого использования вычислительной и организационной техники, разработки и внедрения мероприятий, связанных с научной организацией труда, совершенствования стиля и методов работы с документами; </w:t>
      </w:r>
      <w:r>
        <w:br/>
      </w:r>
      <w:r>
        <w:rPr>
          <w:rFonts w:ascii="Times New Roman"/>
          <w:b w:val="false"/>
          <w:i w:val="false"/>
          <w:color w:val="000000"/>
          <w:sz w:val="28"/>
        </w:rPr>
        <w:t xml:space="preserve">
      5.4. со службами материально-технического снабжения и хозяйственного обслуживания - по вопросам обеспечения средствами организационной и вычислительной техники, бланками документов, канцелярскими принадлежностями, бытового обслуживания работников службы; </w:t>
      </w:r>
      <w:r>
        <w:br/>
      </w:r>
      <w:r>
        <w:rPr>
          <w:rFonts w:ascii="Times New Roman"/>
          <w:b w:val="false"/>
          <w:i w:val="false"/>
          <w:color w:val="000000"/>
          <w:sz w:val="28"/>
        </w:rPr>
        <w:t xml:space="preserve">
      5.5. с вычислительным центром - по вопросам разработки и внедрения новых информационных технологий с применением средств ЭВТ, оперативной обработки информации и соблюдению требований по работе с документами.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 1. 7.             </w:t>
      </w:r>
      <w:r>
        <w:br/>
      </w:r>
      <w:r>
        <w:rPr>
          <w:rFonts w:ascii="Times New Roman"/>
          <w:b w:val="false"/>
          <w:i w:val="false"/>
          <w:color w:val="000000"/>
          <w:sz w:val="28"/>
        </w:rPr>
        <w:t>
 </w:t>
      </w:r>
      <w:r>
        <w:br/>
      </w:r>
      <w:r>
        <w:rPr>
          <w:rFonts w:ascii="Times New Roman"/>
          <w:b w:val="false"/>
          <w:i w:val="false"/>
          <w:color w:val="000000"/>
          <w:sz w:val="28"/>
        </w:rPr>
        <w:t xml:space="preserve">
  Наименование ведомства                          Утверждаю </w:t>
      </w:r>
      <w:r>
        <w:br/>
      </w:r>
      <w:r>
        <w:rPr>
          <w:rFonts w:ascii="Times New Roman"/>
          <w:b w:val="false"/>
          <w:i w:val="false"/>
          <w:color w:val="000000"/>
          <w:sz w:val="28"/>
        </w:rPr>
        <w:t xml:space="preserve">
  Наименование организации                  Наименование должности </w:t>
      </w:r>
      <w:r>
        <w:br/>
      </w:r>
      <w:r>
        <w:rPr>
          <w:rFonts w:ascii="Times New Roman"/>
          <w:b w:val="false"/>
          <w:i w:val="false"/>
          <w:color w:val="000000"/>
          <w:sz w:val="28"/>
        </w:rPr>
        <w:t xml:space="preserve">
                                            руководителя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00. 00. 00._____№________               дата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место составления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приеме-передаче при смене </w:t>
      </w:r>
      <w:r>
        <w:br/>
      </w:r>
      <w:r>
        <w:rPr>
          <w:rFonts w:ascii="Times New Roman"/>
          <w:b w:val="false"/>
          <w:i w:val="false"/>
          <w:color w:val="000000"/>
          <w:sz w:val="28"/>
        </w:rPr>
        <w:t xml:space="preserve">
  руководителя службы </w:t>
      </w:r>
      <w:r>
        <w:br/>
      </w:r>
      <w:r>
        <w:rPr>
          <w:rFonts w:ascii="Times New Roman"/>
          <w:b w:val="false"/>
          <w:i w:val="false"/>
          <w:color w:val="000000"/>
          <w:sz w:val="28"/>
        </w:rPr>
        <w:t xml:space="preserve">
  управления документацией </w:t>
      </w:r>
      <w:r>
        <w:br/>
      </w:r>
      <w:r>
        <w:rPr>
          <w:rFonts w:ascii="Times New Roman"/>
          <w:b w:val="false"/>
          <w:i w:val="false"/>
          <w:color w:val="000000"/>
          <w:sz w:val="28"/>
        </w:rPr>
        <w:t xml:space="preserve">
  (ответственного за управление </w:t>
      </w:r>
      <w:r>
        <w:br/>
      </w:r>
      <w:r>
        <w:rPr>
          <w:rFonts w:ascii="Times New Roman"/>
          <w:b w:val="false"/>
          <w:i w:val="false"/>
          <w:color w:val="000000"/>
          <w:sz w:val="28"/>
        </w:rPr>
        <w:t xml:space="preserve">
  документацией) </w:t>
      </w:r>
      <w:r>
        <w:br/>
      </w:r>
      <w:r>
        <w:rPr>
          <w:rFonts w:ascii="Times New Roman"/>
          <w:b w:val="false"/>
          <w:i w:val="false"/>
          <w:color w:val="000000"/>
          <w:sz w:val="28"/>
        </w:rPr>
        <w:t>
 </w:t>
      </w:r>
      <w:r>
        <w:br/>
      </w:r>
      <w:r>
        <w:rPr>
          <w:rFonts w:ascii="Times New Roman"/>
          <w:b w:val="false"/>
          <w:i w:val="false"/>
          <w:color w:val="000000"/>
          <w:sz w:val="28"/>
        </w:rPr>
        <w:t xml:space="preserve">
     В соответствии с приказом от ______________№ ____________________ </w:t>
      </w:r>
      <w:r>
        <w:br/>
      </w:r>
      <w:r>
        <w:rPr>
          <w:rFonts w:ascii="Times New Roman"/>
          <w:b w:val="false"/>
          <w:i w:val="false"/>
          <w:color w:val="000000"/>
          <w:sz w:val="28"/>
        </w:rPr>
        <w:t xml:space="preserve">
_______________________________ передал, а____________________________ </w:t>
      </w:r>
      <w:r>
        <w:br/>
      </w:r>
      <w:r>
        <w:rPr>
          <w:rFonts w:ascii="Times New Roman"/>
          <w:b w:val="false"/>
          <w:i w:val="false"/>
          <w:color w:val="000000"/>
          <w:sz w:val="28"/>
        </w:rPr>
        <w:t xml:space="preserve">
 ф. и. о. передающего                      ф. и. о. принимающего </w:t>
      </w:r>
      <w:r>
        <w:br/>
      </w:r>
      <w:r>
        <w:rPr>
          <w:rFonts w:ascii="Times New Roman"/>
          <w:b w:val="false"/>
          <w:i w:val="false"/>
          <w:color w:val="000000"/>
          <w:sz w:val="28"/>
        </w:rPr>
        <w:t xml:space="preserve">
принял в присутствии комиссии (третьего лица), образованной на основании </w:t>
      </w:r>
      <w:r>
        <w:br/>
      </w:r>
      <w:r>
        <w:rPr>
          <w:rFonts w:ascii="Times New Roman"/>
          <w:b w:val="false"/>
          <w:i w:val="false"/>
          <w:color w:val="000000"/>
          <w:sz w:val="28"/>
        </w:rPr>
        <w:t xml:space="preserve">
данного приказа, в составе председателя_______________________________ </w:t>
      </w:r>
      <w:r>
        <w:br/>
      </w:r>
      <w:r>
        <w:rPr>
          <w:rFonts w:ascii="Times New Roman"/>
          <w:b w:val="false"/>
          <w:i w:val="false"/>
          <w:color w:val="000000"/>
          <w:sz w:val="28"/>
        </w:rPr>
        <w:t xml:space="preserve">
                                              ф. и. о. </w:t>
      </w:r>
      <w:r>
        <w:br/>
      </w:r>
      <w:r>
        <w:rPr>
          <w:rFonts w:ascii="Times New Roman"/>
          <w:b w:val="false"/>
          <w:i w:val="false"/>
          <w:color w:val="000000"/>
          <w:sz w:val="28"/>
        </w:rPr>
        <w:t xml:space="preserve">
и членов _____________________________________________________________ </w:t>
      </w:r>
      <w:r>
        <w:br/>
      </w:r>
      <w:r>
        <w:rPr>
          <w:rFonts w:ascii="Times New Roman"/>
          <w:b w:val="false"/>
          <w:i w:val="false"/>
          <w:color w:val="000000"/>
          <w:sz w:val="28"/>
        </w:rPr>
        <w:t xml:space="preserve">
                        ф. и. о. </w:t>
      </w:r>
      <w:r>
        <w:br/>
      </w:r>
      <w:r>
        <w:rPr>
          <w:rFonts w:ascii="Times New Roman"/>
          <w:b w:val="false"/>
          <w:i w:val="false"/>
          <w:color w:val="000000"/>
          <w:sz w:val="28"/>
        </w:rPr>
        <w:t xml:space="preserve">
документы службы управления документацией за ___________годы и учетно- </w:t>
      </w:r>
      <w:r>
        <w:br/>
      </w:r>
      <w:r>
        <w:rPr>
          <w:rFonts w:ascii="Times New Roman"/>
          <w:b w:val="false"/>
          <w:i w:val="false"/>
          <w:color w:val="000000"/>
          <w:sz w:val="28"/>
        </w:rPr>
        <w:t xml:space="preserve">
справочный аппарат к ним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 </w:t>
            </w:r>
            <w:r>
              <w:br/>
            </w:r>
            <w:r>
              <w:rPr>
                <w:rFonts w:ascii="Times New Roman"/>
                <w:b w:val="false"/>
                <w:i w:val="false"/>
                <w:color w:val="000000"/>
                <w:sz w:val="20"/>
              </w:rPr>
              <w:t xml:space="preserve">
№№ : Название и :  Кол-во     : Кол-во       :   Кол-во    :Примечание </w:t>
            </w:r>
            <w:r>
              <w:br/>
            </w:r>
            <w:r>
              <w:rPr>
                <w:rFonts w:ascii="Times New Roman"/>
                <w:b w:val="false"/>
                <w:i w:val="false"/>
                <w:color w:val="000000"/>
                <w:sz w:val="20"/>
              </w:rPr>
              <w:t xml:space="preserve">
пп : номер      :экземпляров  :дел-числитель,:  ед. хр.    : </w:t>
            </w:r>
            <w:r>
              <w:br/>
            </w:r>
            <w:r>
              <w:rPr>
                <w:rFonts w:ascii="Times New Roman"/>
                <w:b w:val="false"/>
                <w:i w:val="false"/>
                <w:color w:val="000000"/>
                <w:sz w:val="20"/>
              </w:rPr>
              <w:t xml:space="preserve">
   :номенклатуры:номенклатуры :знаменатель-  : страхового  : </w:t>
            </w:r>
            <w:r>
              <w:br/>
            </w:r>
            <w:r>
              <w:rPr>
                <w:rFonts w:ascii="Times New Roman"/>
                <w:b w:val="false"/>
                <w:i w:val="false"/>
                <w:color w:val="000000"/>
                <w:sz w:val="20"/>
              </w:rPr>
              <w:t xml:space="preserve">
   :дел (описи) :дел (описи)  :кол-во особо  : фонда       : </w:t>
            </w:r>
            <w:r>
              <w:br/>
            </w:r>
            <w:r>
              <w:rPr>
                <w:rFonts w:ascii="Times New Roman"/>
                <w:b w:val="false"/>
                <w:i w:val="false"/>
                <w:color w:val="000000"/>
                <w:sz w:val="20"/>
              </w:rPr>
              <w:t xml:space="preserve">
   :            :             :ценных дел    :             : </w:t>
            </w:r>
            <w:r>
              <w:br/>
            </w:r>
            <w:r>
              <w:rPr>
                <w:rFonts w:ascii="Times New Roman"/>
                <w:b w:val="false"/>
                <w:i w:val="false"/>
                <w:color w:val="000000"/>
                <w:sz w:val="20"/>
              </w:rPr>
              <w:t xml:space="preserve">
   :            :             :   (ОЦД)      :             :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xml:space="preserve">
 1 :     2      :      3      :      4       :      5      :     6 </w:t>
            </w:r>
            <w:r>
              <w:br/>
            </w:r>
            <w:r>
              <w:rPr>
                <w:rFonts w:ascii="Times New Roman"/>
                <w:b w:val="false"/>
                <w:i w:val="false"/>
                <w:color w:val="000000"/>
                <w:sz w:val="20"/>
              </w:rPr>
              <w:t xml:space="preserve">
___:____________:_____________:______________:_____________:__________ </w:t>
            </w:r>
          </w:p>
        </w:tc>
      </w:tr>
    </w:tbl>
    <w:p>
      <w:pPr>
        <w:spacing w:after="0"/>
        <w:ind w:left="0"/>
        <w:jc w:val="both"/>
      </w:pPr>
      <w:r>
        <w:rPr>
          <w:rFonts w:ascii="Times New Roman"/>
          <w:b w:val="false"/>
          <w:i w:val="false"/>
          <w:color w:val="000000"/>
          <w:sz w:val="28"/>
        </w:rPr>
        <w:t xml:space="preserve">                                                Продолжение приложения 2 </w:t>
      </w:r>
    </w:p>
    <w:p>
      <w:pPr>
        <w:spacing w:after="0"/>
        <w:ind w:left="0"/>
        <w:jc w:val="both"/>
      </w:pPr>
      <w:r>
        <w:rPr>
          <w:rFonts w:ascii="Times New Roman"/>
          <w:b w:val="false"/>
          <w:i w:val="false"/>
          <w:color w:val="000000"/>
          <w:sz w:val="28"/>
        </w:rPr>
        <w:t xml:space="preserve">     Итого принято ______________________________________________ дел, </w:t>
      </w:r>
    </w:p>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в том числе_________________________________________ особо ценных дел, </w:t>
      </w:r>
    </w:p>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___________________________________________ ед. хр. страхового фонда и </w:t>
      </w:r>
    </w:p>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______________________________________________номенклатур дел (описей) </w:t>
      </w:r>
    </w:p>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_____________________________________________ экземплярах. </w:t>
      </w:r>
    </w:p>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     Состояние документов, страхового фонда, номенклатур дел (описей):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общая характеристика состояния </w:t>
      </w:r>
    </w:p>
    <w:p>
      <w:pPr>
        <w:spacing w:after="0"/>
        <w:ind w:left="0"/>
        <w:jc w:val="both"/>
      </w:pPr>
      <w:r>
        <w:rPr>
          <w:rFonts w:ascii="Times New Roman"/>
          <w:b w:val="false"/>
          <w:i w:val="false"/>
          <w:color w:val="000000"/>
          <w:sz w:val="28"/>
        </w:rPr>
        <w:t xml:space="preserve">Одновременно передаются ______________________________________________ </w:t>
      </w:r>
    </w:p>
    <w:p>
      <w:pPr>
        <w:spacing w:after="0"/>
        <w:ind w:left="0"/>
        <w:jc w:val="both"/>
      </w:pPr>
      <w:r>
        <w:rPr>
          <w:rFonts w:ascii="Times New Roman"/>
          <w:b w:val="false"/>
          <w:i w:val="false"/>
          <w:color w:val="000000"/>
          <w:sz w:val="28"/>
        </w:rPr>
        <w:t xml:space="preserve">                              виды информационно-поисковых систем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 их объемы, состояние </w:t>
      </w:r>
    </w:p>
    <w:p>
      <w:pPr>
        <w:spacing w:after="0"/>
        <w:ind w:left="0"/>
        <w:jc w:val="both"/>
      </w:pPr>
      <w:r>
        <w:rPr>
          <w:rFonts w:ascii="Times New Roman"/>
          <w:b w:val="false"/>
          <w:i w:val="false"/>
          <w:color w:val="000000"/>
          <w:sz w:val="28"/>
        </w:rPr>
        <w:t xml:space="preserve">Состояние работы с документами, в т. ч. архива 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общая характеристика </w:t>
      </w:r>
    </w:p>
    <w:p>
      <w:pPr>
        <w:spacing w:after="0"/>
        <w:ind w:left="0"/>
        <w:jc w:val="both"/>
      </w:pPr>
      <w:r>
        <w:rPr>
          <w:rFonts w:ascii="Times New Roman"/>
          <w:b w:val="false"/>
          <w:i w:val="false"/>
          <w:color w:val="000000"/>
          <w:sz w:val="28"/>
        </w:rPr>
        <w:t xml:space="preserve">Наличие и состояние оборудования и инвентаря:_________________________ </w:t>
      </w:r>
    </w:p>
    <w:p>
      <w:pPr>
        <w:spacing w:after="0"/>
        <w:ind w:left="0"/>
        <w:jc w:val="both"/>
      </w:pPr>
      <w:r>
        <w:rPr>
          <w:rFonts w:ascii="Times New Roman"/>
          <w:b w:val="false"/>
          <w:i w:val="false"/>
          <w:color w:val="000000"/>
          <w:sz w:val="28"/>
        </w:rPr>
        <w:t xml:space="preserve">Передал                  подпись                расшифровка подписи </w:t>
      </w:r>
    </w:p>
    <w:p>
      <w:pPr>
        <w:spacing w:after="0"/>
        <w:ind w:left="0"/>
        <w:jc w:val="both"/>
      </w:pPr>
      <w:r>
        <w:rPr>
          <w:rFonts w:ascii="Times New Roman"/>
          <w:b w:val="false"/>
          <w:i w:val="false"/>
          <w:color w:val="000000"/>
          <w:sz w:val="28"/>
        </w:rPr>
        <w:t xml:space="preserve">Принял                   подпись                расшифровка подписи </w:t>
      </w:r>
    </w:p>
    <w:p>
      <w:pPr>
        <w:spacing w:after="0"/>
        <w:ind w:left="0"/>
        <w:jc w:val="both"/>
      </w:pPr>
      <w:r>
        <w:rPr>
          <w:rFonts w:ascii="Times New Roman"/>
          <w:b w:val="false"/>
          <w:i w:val="false"/>
          <w:color w:val="000000"/>
          <w:sz w:val="28"/>
        </w:rPr>
        <w:t xml:space="preserve">Председатель комиссии    подпись                расшифровка подписи </w:t>
      </w:r>
    </w:p>
    <w:p>
      <w:pPr>
        <w:spacing w:after="0"/>
        <w:ind w:left="0"/>
        <w:jc w:val="both"/>
      </w:pPr>
      <w:r>
        <w:rPr>
          <w:rFonts w:ascii="Times New Roman"/>
          <w:b w:val="false"/>
          <w:i w:val="false"/>
          <w:color w:val="000000"/>
          <w:sz w:val="28"/>
        </w:rPr>
        <w:t xml:space="preserve">Члены комиссии           подписи                расшифровка подписей </w:t>
      </w:r>
    </w:p>
    <w:p>
      <w:pPr>
        <w:spacing w:after="0"/>
        <w:ind w:left="0"/>
        <w:jc w:val="both"/>
      </w:pPr>
      <w:r>
        <w:rPr>
          <w:rFonts w:ascii="Times New Roman"/>
          <w:b w:val="false"/>
          <w:i w:val="false"/>
          <w:color w:val="000000"/>
          <w:sz w:val="28"/>
        </w:rPr>
        <w:t xml:space="preserve">(Третье лицо) </w:t>
      </w:r>
    </w:p>
    <w:bookmarkStart w:name="z79" w:id="7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 2.1.6 </w:t>
      </w:r>
      <w:r>
        <w:br/>
      </w:r>
      <w:r>
        <w:rPr>
          <w:rFonts w:ascii="Times New Roman"/>
          <w:b w:val="false"/>
          <w:i w:val="false"/>
          <w:color w:val="000000"/>
          <w:sz w:val="28"/>
        </w:rPr>
        <w:t>
 </w:t>
      </w:r>
      <w:r>
        <w:br/>
      </w:r>
      <w:r>
        <w:rPr>
          <w:rFonts w:ascii="Times New Roman"/>
          <w:b w:val="false"/>
          <w:i w:val="false"/>
          <w:color w:val="000000"/>
          <w:sz w:val="28"/>
        </w:rPr>
        <w:t xml:space="preserve">
                                Перечень </w:t>
      </w:r>
      <w:r>
        <w:br/>
      </w:r>
      <w:r>
        <w:rPr>
          <w:rFonts w:ascii="Times New Roman"/>
          <w:b w:val="false"/>
          <w:i w:val="false"/>
          <w:color w:val="000000"/>
          <w:sz w:val="28"/>
        </w:rPr>
        <w:t xml:space="preserve">
              классификаторов технико-экономической информации </w:t>
      </w:r>
    </w:p>
    <w:bookmarkEnd w:id="72"/>
    <w:bookmarkStart w:name="z80" w:id="73"/>
    <w:p>
      <w:pPr>
        <w:spacing w:after="0"/>
        <w:ind w:left="0"/>
        <w:jc w:val="both"/>
      </w:pPr>
      <w:r>
        <w:rPr>
          <w:rFonts w:ascii="Times New Roman"/>
          <w:b w:val="false"/>
          <w:i w:val="false"/>
          <w:color w:val="000000"/>
          <w:sz w:val="28"/>
        </w:rPr>
        <w:t xml:space="preserve">
173002  Система обозначений объектов административно-территориального       </w:t>
      </w:r>
    </w:p>
    <w:bookmarkEnd w:id="73"/>
    <w:p>
      <w:pPr>
        <w:spacing w:after="0"/>
        <w:ind w:left="0"/>
        <w:jc w:val="both"/>
      </w:pPr>
      <w:r>
        <w:rPr>
          <w:rFonts w:ascii="Times New Roman"/>
          <w:b w:val="false"/>
          <w:i w:val="false"/>
          <w:color w:val="000000"/>
          <w:sz w:val="28"/>
        </w:rPr>
        <w:t xml:space="preserve">        деления Союза ССР и союзных республик, а также населенных пунктов </w:t>
      </w:r>
    </w:p>
    <w:p>
      <w:pPr>
        <w:spacing w:after="0"/>
        <w:ind w:left="0"/>
        <w:jc w:val="both"/>
      </w:pPr>
      <w:r>
        <w:rPr>
          <w:rFonts w:ascii="Times New Roman"/>
          <w:b w:val="false"/>
          <w:i w:val="false"/>
          <w:color w:val="000000"/>
          <w:sz w:val="28"/>
        </w:rPr>
        <w:t xml:space="preserve">174003  Общесоюзный классификатор работ и услуг в торговле </w:t>
      </w:r>
    </w:p>
    <w:p>
      <w:pPr>
        <w:spacing w:after="0"/>
        <w:ind w:left="0"/>
        <w:jc w:val="both"/>
      </w:pPr>
      <w:r>
        <w:rPr>
          <w:rFonts w:ascii="Times New Roman"/>
          <w:b w:val="false"/>
          <w:i w:val="false"/>
          <w:color w:val="000000"/>
          <w:sz w:val="28"/>
        </w:rPr>
        <w:t xml:space="preserve">174004  Общесоюзный классификатор работ и услуг в промышленности (кроме </w:t>
      </w:r>
    </w:p>
    <w:p>
      <w:pPr>
        <w:spacing w:after="0"/>
        <w:ind w:left="0"/>
        <w:jc w:val="both"/>
      </w:pPr>
      <w:r>
        <w:rPr>
          <w:rFonts w:ascii="Times New Roman"/>
          <w:b w:val="false"/>
          <w:i w:val="false"/>
          <w:color w:val="000000"/>
          <w:sz w:val="28"/>
        </w:rPr>
        <w:t xml:space="preserve">        машиностроения) </w:t>
      </w:r>
    </w:p>
    <w:p>
      <w:pPr>
        <w:spacing w:after="0"/>
        <w:ind w:left="0"/>
        <w:jc w:val="both"/>
      </w:pPr>
      <w:r>
        <w:rPr>
          <w:rFonts w:ascii="Times New Roman"/>
          <w:b w:val="false"/>
          <w:i w:val="false"/>
          <w:color w:val="000000"/>
          <w:sz w:val="28"/>
        </w:rPr>
        <w:t xml:space="preserve">174006  Общесоюзный классификатор работ и услуг в сельском хозяйстве </w:t>
      </w:r>
    </w:p>
    <w:p>
      <w:pPr>
        <w:spacing w:after="0"/>
        <w:ind w:left="0"/>
        <w:jc w:val="both"/>
      </w:pPr>
      <w:r>
        <w:rPr>
          <w:rFonts w:ascii="Times New Roman"/>
          <w:b w:val="false"/>
          <w:i w:val="false"/>
          <w:color w:val="000000"/>
          <w:sz w:val="28"/>
        </w:rPr>
        <w:t xml:space="preserve">174007  Общесоюзный классификатор работ и услуг на транспорте </w:t>
      </w:r>
    </w:p>
    <w:p>
      <w:pPr>
        <w:spacing w:after="0"/>
        <w:ind w:left="0"/>
        <w:jc w:val="both"/>
      </w:pPr>
      <w:r>
        <w:rPr>
          <w:rFonts w:ascii="Times New Roman"/>
          <w:b w:val="false"/>
          <w:i w:val="false"/>
          <w:color w:val="000000"/>
          <w:sz w:val="28"/>
        </w:rPr>
        <w:t xml:space="preserve">174010  Система обозначений единиц измерений, используемых в                </w:t>
      </w:r>
    </w:p>
    <w:p>
      <w:pPr>
        <w:spacing w:after="0"/>
        <w:ind w:left="0"/>
        <w:jc w:val="both"/>
      </w:pPr>
      <w:r>
        <w:rPr>
          <w:rFonts w:ascii="Times New Roman"/>
          <w:b w:val="false"/>
          <w:i w:val="false"/>
          <w:color w:val="000000"/>
          <w:sz w:val="28"/>
        </w:rPr>
        <w:t xml:space="preserve">        автоматизированных системах управления </w:t>
      </w:r>
    </w:p>
    <w:p>
      <w:pPr>
        <w:spacing w:after="0"/>
        <w:ind w:left="0"/>
        <w:jc w:val="both"/>
      </w:pPr>
      <w:r>
        <w:rPr>
          <w:rFonts w:ascii="Times New Roman"/>
          <w:b w:val="false"/>
          <w:i w:val="false"/>
          <w:color w:val="000000"/>
          <w:sz w:val="28"/>
        </w:rPr>
        <w:t xml:space="preserve">175008  Общесоюзный классификатор работ и услуг в машиностроении </w:t>
      </w:r>
    </w:p>
    <w:p>
      <w:pPr>
        <w:spacing w:after="0"/>
        <w:ind w:left="0"/>
        <w:jc w:val="both"/>
      </w:pPr>
      <w:r>
        <w:rPr>
          <w:rFonts w:ascii="Times New Roman"/>
          <w:b w:val="false"/>
          <w:i w:val="false"/>
          <w:color w:val="000000"/>
          <w:sz w:val="28"/>
        </w:rPr>
        <w:t xml:space="preserve">175009  Общесоюзный классификатор полезных ископаемых и подземных вод </w:t>
      </w:r>
    </w:p>
    <w:p>
      <w:pPr>
        <w:spacing w:after="0"/>
        <w:ind w:left="0"/>
        <w:jc w:val="both"/>
      </w:pPr>
      <w:r>
        <w:rPr>
          <w:rFonts w:ascii="Times New Roman"/>
          <w:b w:val="false"/>
          <w:i w:val="false"/>
          <w:color w:val="000000"/>
          <w:sz w:val="28"/>
        </w:rPr>
        <w:t xml:space="preserve">175012  Общесоюзный классификатор управленческой документации </w:t>
      </w:r>
    </w:p>
    <w:p>
      <w:pPr>
        <w:spacing w:after="0"/>
        <w:ind w:left="0"/>
        <w:jc w:val="both"/>
      </w:pPr>
      <w:r>
        <w:rPr>
          <w:rFonts w:ascii="Times New Roman"/>
          <w:b w:val="false"/>
          <w:i w:val="false"/>
          <w:color w:val="000000"/>
          <w:sz w:val="28"/>
        </w:rPr>
        <w:t xml:space="preserve">186016  Общесоюзный классификатор профессий рабочих, должностей служащих и    </w:t>
      </w:r>
    </w:p>
    <w:p>
      <w:pPr>
        <w:spacing w:after="0"/>
        <w:ind w:left="0"/>
        <w:jc w:val="both"/>
      </w:pPr>
      <w:r>
        <w:rPr>
          <w:rFonts w:ascii="Times New Roman"/>
          <w:b w:val="false"/>
          <w:i w:val="false"/>
          <w:color w:val="000000"/>
          <w:sz w:val="28"/>
        </w:rPr>
        <w:t xml:space="preserve">        тарифных разрядов </w:t>
      </w:r>
    </w:p>
    <w:p>
      <w:pPr>
        <w:spacing w:after="0"/>
        <w:ind w:left="0"/>
        <w:jc w:val="both"/>
      </w:pPr>
      <w:r>
        <w:rPr>
          <w:rFonts w:ascii="Times New Roman"/>
          <w:b w:val="false"/>
          <w:i w:val="false"/>
          <w:color w:val="000000"/>
          <w:sz w:val="28"/>
        </w:rPr>
        <w:t xml:space="preserve">        Общесоюзный классификатор подсистем и комплексов задач АСУ </w:t>
      </w:r>
    </w:p>
    <w:p>
      <w:pPr>
        <w:spacing w:after="0"/>
        <w:ind w:left="0"/>
        <w:jc w:val="both"/>
      </w:pPr>
      <w:r>
        <w:rPr>
          <w:rFonts w:ascii="Times New Roman"/>
          <w:b w:val="false"/>
          <w:i w:val="false"/>
          <w:color w:val="000000"/>
          <w:sz w:val="28"/>
        </w:rPr>
        <w:t xml:space="preserve">175017  Общесоюзный классификатор строительной продукции </w:t>
      </w:r>
    </w:p>
    <w:p>
      <w:pPr>
        <w:spacing w:after="0"/>
        <w:ind w:left="0"/>
        <w:jc w:val="both"/>
      </w:pPr>
      <w:r>
        <w:rPr>
          <w:rFonts w:ascii="Times New Roman"/>
          <w:b w:val="false"/>
          <w:i w:val="false"/>
          <w:color w:val="000000"/>
          <w:sz w:val="28"/>
        </w:rPr>
        <w:t xml:space="preserve">175018  Общесоюзный классификатор отраслей народного хозяйства </w:t>
      </w:r>
    </w:p>
    <w:p>
      <w:pPr>
        <w:spacing w:after="0"/>
        <w:ind w:left="0"/>
        <w:jc w:val="both"/>
      </w:pPr>
      <w:r>
        <w:rPr>
          <w:rFonts w:ascii="Times New Roman"/>
          <w:b w:val="false"/>
          <w:i w:val="false"/>
          <w:color w:val="000000"/>
          <w:sz w:val="28"/>
        </w:rPr>
        <w:t xml:space="preserve">175044  Классификационная часть Общесоюзного классификатора промышленной и  </w:t>
      </w:r>
    </w:p>
    <w:p>
      <w:pPr>
        <w:spacing w:after="0"/>
        <w:ind w:left="0"/>
        <w:jc w:val="both"/>
      </w:pPr>
      <w:r>
        <w:rPr>
          <w:rFonts w:ascii="Times New Roman"/>
          <w:b w:val="false"/>
          <w:i w:val="false"/>
          <w:color w:val="000000"/>
          <w:sz w:val="28"/>
        </w:rPr>
        <w:t xml:space="preserve">        сельскохозяйственной продукции* </w:t>
      </w:r>
    </w:p>
    <w:p>
      <w:pPr>
        <w:spacing w:after="0"/>
        <w:ind w:left="0"/>
        <w:jc w:val="both"/>
      </w:pPr>
      <w:r>
        <w:rPr>
          <w:rFonts w:ascii="Times New Roman"/>
          <w:b w:val="false"/>
          <w:i w:val="false"/>
          <w:color w:val="000000"/>
          <w:sz w:val="28"/>
        </w:rPr>
        <w:t xml:space="preserve">        Ассортиментная часть Общесоюзного классификатора промышленной и </w:t>
      </w:r>
    </w:p>
    <w:p>
      <w:pPr>
        <w:spacing w:after="0"/>
        <w:ind w:left="0"/>
        <w:jc w:val="both"/>
      </w:pPr>
      <w:r>
        <w:rPr>
          <w:rFonts w:ascii="Times New Roman"/>
          <w:b w:val="false"/>
          <w:i w:val="false"/>
          <w:color w:val="000000"/>
          <w:sz w:val="28"/>
        </w:rPr>
        <w:t xml:space="preserve">        сельскохозяйственной продукции** </w:t>
      </w:r>
    </w:p>
    <w:p>
      <w:pPr>
        <w:spacing w:after="0"/>
        <w:ind w:left="0"/>
        <w:jc w:val="both"/>
      </w:pPr>
      <w:r>
        <w:rPr>
          <w:rFonts w:ascii="Times New Roman"/>
          <w:b w:val="false"/>
          <w:i w:val="false"/>
          <w:color w:val="000000"/>
          <w:sz w:val="28"/>
        </w:rPr>
        <w:t xml:space="preserve">176083  Общесоюзный классификатор предприятий и организаций </w:t>
      </w:r>
    </w:p>
    <w:p>
      <w:pPr>
        <w:spacing w:after="0"/>
        <w:ind w:left="0"/>
        <w:jc w:val="both"/>
      </w:pPr>
      <w:r>
        <w:rPr>
          <w:rFonts w:ascii="Times New Roman"/>
          <w:b w:val="false"/>
          <w:i w:val="false"/>
          <w:color w:val="000000"/>
          <w:sz w:val="28"/>
        </w:rPr>
        <w:t xml:space="preserve">178092  Общесоюзный классификатор стран мира и территорий </w:t>
      </w:r>
    </w:p>
    <w:p>
      <w:pPr>
        <w:spacing w:after="0"/>
        <w:ind w:left="0"/>
        <w:jc w:val="both"/>
      </w:pPr>
      <w:r>
        <w:rPr>
          <w:rFonts w:ascii="Times New Roman"/>
          <w:b w:val="false"/>
          <w:i w:val="false"/>
          <w:color w:val="000000"/>
          <w:sz w:val="28"/>
        </w:rPr>
        <w:t xml:space="preserve">178093  Общесоюзный классификатор информации по кадрам </w:t>
      </w:r>
    </w:p>
    <w:p>
      <w:pPr>
        <w:spacing w:after="0"/>
        <w:ind w:left="0"/>
        <w:jc w:val="both"/>
      </w:pPr>
      <w:r>
        <w:rPr>
          <w:rFonts w:ascii="Times New Roman"/>
          <w:b w:val="false"/>
          <w:i w:val="false"/>
          <w:color w:val="000000"/>
          <w:sz w:val="28"/>
        </w:rPr>
        <w:t xml:space="preserve">178094  Общесоюзный классификатор специальностей по образованию </w:t>
      </w:r>
    </w:p>
    <w:p>
      <w:pPr>
        <w:spacing w:after="0"/>
        <w:ind w:left="0"/>
        <w:jc w:val="both"/>
      </w:pPr>
      <w:r>
        <w:rPr>
          <w:rFonts w:ascii="Times New Roman"/>
          <w:b w:val="false"/>
          <w:i w:val="false"/>
          <w:color w:val="000000"/>
          <w:sz w:val="28"/>
        </w:rPr>
        <w:t xml:space="preserve">179095  Общесоюзный классификатор пунктов погрузки и выгрузки на            </w:t>
      </w:r>
    </w:p>
    <w:p>
      <w:pPr>
        <w:spacing w:after="0"/>
        <w:ind w:left="0"/>
        <w:jc w:val="both"/>
      </w:pPr>
      <w:r>
        <w:rPr>
          <w:rFonts w:ascii="Times New Roman"/>
          <w:b w:val="false"/>
          <w:i w:val="false"/>
          <w:color w:val="000000"/>
          <w:sz w:val="28"/>
        </w:rPr>
        <w:t xml:space="preserve">        железнодорожном, речном, морском, воздушном и автомобильном         </w:t>
      </w:r>
    </w:p>
    <w:p>
      <w:pPr>
        <w:spacing w:after="0"/>
        <w:ind w:left="0"/>
        <w:jc w:val="both"/>
      </w:pPr>
      <w:r>
        <w:rPr>
          <w:rFonts w:ascii="Times New Roman"/>
          <w:b w:val="false"/>
          <w:i w:val="false"/>
          <w:color w:val="000000"/>
          <w:sz w:val="28"/>
        </w:rPr>
        <w:t xml:space="preserve">        транспорте* </w:t>
      </w:r>
    </w:p>
    <w:p>
      <w:pPr>
        <w:spacing w:after="0"/>
        <w:ind w:left="0"/>
        <w:jc w:val="both"/>
      </w:pPr>
      <w:r>
        <w:rPr>
          <w:rFonts w:ascii="Times New Roman"/>
          <w:b w:val="false"/>
          <w:i w:val="false"/>
          <w:color w:val="000000"/>
          <w:sz w:val="28"/>
        </w:rPr>
        <w:t xml:space="preserve">179099  Общесоюзный классификатор бытовых услуг населению </w:t>
      </w:r>
    </w:p>
    <w:p>
      <w:pPr>
        <w:spacing w:after="0"/>
        <w:ind w:left="0"/>
        <w:jc w:val="both"/>
      </w:pPr>
      <w:r>
        <w:rPr>
          <w:rFonts w:ascii="Times New Roman"/>
          <w:b w:val="false"/>
          <w:i w:val="false"/>
          <w:color w:val="000000"/>
          <w:sz w:val="28"/>
        </w:rPr>
        <w:t xml:space="preserve">179096  Общесоюзный классификатор работ и услуг в материально-техническом  </w:t>
      </w:r>
    </w:p>
    <w:p>
      <w:pPr>
        <w:spacing w:after="0"/>
        <w:ind w:left="0"/>
        <w:jc w:val="both"/>
      </w:pPr>
      <w:r>
        <w:rPr>
          <w:rFonts w:ascii="Times New Roman"/>
          <w:b w:val="false"/>
          <w:i w:val="false"/>
          <w:color w:val="000000"/>
          <w:sz w:val="28"/>
        </w:rPr>
        <w:t xml:space="preserve">        снабжении </w:t>
      </w:r>
    </w:p>
    <w:p>
      <w:pPr>
        <w:spacing w:after="0"/>
        <w:ind w:left="0"/>
        <w:jc w:val="both"/>
      </w:pPr>
      <w:r>
        <w:rPr>
          <w:rFonts w:ascii="Times New Roman"/>
          <w:b w:val="false"/>
          <w:i w:val="false"/>
          <w:color w:val="000000"/>
          <w:sz w:val="28"/>
        </w:rPr>
        <w:t xml:space="preserve">179100  Классификатор единой системы конструкторской документации </w:t>
      </w:r>
    </w:p>
    <w:p>
      <w:pPr>
        <w:spacing w:after="0"/>
        <w:ind w:left="0"/>
        <w:jc w:val="both"/>
      </w:pPr>
      <w:r>
        <w:rPr>
          <w:rFonts w:ascii="Times New Roman"/>
          <w:b w:val="false"/>
          <w:i w:val="false"/>
          <w:color w:val="000000"/>
          <w:sz w:val="28"/>
        </w:rPr>
        <w:t xml:space="preserve">179102  Общесоюзный классификатор технико-экономических и социальных        </w:t>
      </w:r>
    </w:p>
    <w:p>
      <w:pPr>
        <w:spacing w:after="0"/>
        <w:ind w:left="0"/>
        <w:jc w:val="both"/>
      </w:pPr>
      <w:r>
        <w:rPr>
          <w:rFonts w:ascii="Times New Roman"/>
          <w:b w:val="false"/>
          <w:i w:val="false"/>
          <w:color w:val="000000"/>
          <w:sz w:val="28"/>
        </w:rPr>
        <w:t xml:space="preserve">        показателей </w:t>
      </w:r>
    </w:p>
    <w:p>
      <w:pPr>
        <w:spacing w:after="0"/>
        <w:ind w:left="0"/>
        <w:jc w:val="both"/>
      </w:pPr>
      <w:r>
        <w:rPr>
          <w:rFonts w:ascii="Times New Roman"/>
          <w:b w:val="false"/>
          <w:i w:val="false"/>
          <w:color w:val="000000"/>
          <w:sz w:val="28"/>
        </w:rPr>
        <w:t xml:space="preserve">179103  Общесоюзный классификатор платежного оборота </w:t>
      </w:r>
    </w:p>
    <w:p>
      <w:pPr>
        <w:spacing w:after="0"/>
        <w:ind w:left="0"/>
        <w:jc w:val="both"/>
      </w:pPr>
      <w:r>
        <w:rPr>
          <w:rFonts w:ascii="Times New Roman"/>
          <w:b w:val="false"/>
          <w:i w:val="false"/>
          <w:color w:val="000000"/>
          <w:sz w:val="28"/>
        </w:rPr>
        <w:t xml:space="preserve">180011  Общесоюзный классификатор стандартов и технических условий </w:t>
      </w:r>
    </w:p>
    <w:p>
      <w:pPr>
        <w:spacing w:after="0"/>
        <w:ind w:left="0"/>
        <w:jc w:val="both"/>
      </w:pPr>
      <w:r>
        <w:rPr>
          <w:rFonts w:ascii="Times New Roman"/>
          <w:b w:val="false"/>
          <w:i w:val="false"/>
          <w:color w:val="000000"/>
          <w:sz w:val="28"/>
        </w:rPr>
        <w:t xml:space="preserve">       Примечания:* Издана под заголовком "Общесоюзный классификатор </w:t>
      </w:r>
    </w:p>
    <w:p>
      <w:pPr>
        <w:spacing w:after="0"/>
        <w:ind w:left="0"/>
        <w:jc w:val="both"/>
      </w:pPr>
      <w:r>
        <w:rPr>
          <w:rFonts w:ascii="Times New Roman"/>
          <w:b w:val="false"/>
          <w:i w:val="false"/>
          <w:color w:val="000000"/>
          <w:sz w:val="28"/>
        </w:rPr>
        <w:t xml:space="preserve">                    промышленной и сельскохозяйственной продукции. Высшие   </w:t>
      </w:r>
    </w:p>
    <w:p>
      <w:pPr>
        <w:spacing w:after="0"/>
        <w:ind w:left="0"/>
        <w:jc w:val="both"/>
      </w:pPr>
      <w:r>
        <w:rPr>
          <w:rFonts w:ascii="Times New Roman"/>
          <w:b w:val="false"/>
          <w:i w:val="false"/>
          <w:color w:val="000000"/>
          <w:sz w:val="28"/>
        </w:rPr>
        <w:t xml:space="preserve">                    классификационные группировки". М., Статистика, 1977 г. </w:t>
      </w:r>
    </w:p>
    <w:p>
      <w:pPr>
        <w:spacing w:after="0"/>
        <w:ind w:left="0"/>
        <w:jc w:val="both"/>
      </w:pPr>
      <w:r>
        <w:rPr>
          <w:rFonts w:ascii="Times New Roman"/>
          <w:b w:val="false"/>
          <w:i w:val="false"/>
          <w:color w:val="000000"/>
          <w:sz w:val="28"/>
        </w:rPr>
        <w:t xml:space="preserve">                 ** Издается в составе отдельных ассортиментных частей      </w:t>
      </w:r>
    </w:p>
    <w:p>
      <w:pPr>
        <w:spacing w:after="0"/>
        <w:ind w:left="0"/>
        <w:jc w:val="both"/>
      </w:pPr>
      <w:r>
        <w:rPr>
          <w:rFonts w:ascii="Times New Roman"/>
          <w:b w:val="false"/>
          <w:i w:val="false"/>
          <w:color w:val="000000"/>
          <w:sz w:val="28"/>
        </w:rPr>
        <w:t xml:space="preserve">                    названного классификатора. </w:t>
      </w:r>
    </w:p>
    <w:p>
      <w:pPr>
        <w:spacing w:after="0"/>
        <w:ind w:left="0"/>
        <w:jc w:val="both"/>
      </w:pPr>
      <w:r>
        <w:rPr>
          <w:rFonts w:ascii="Times New Roman"/>
          <w:b w:val="false"/>
          <w:i w:val="false"/>
          <w:color w:val="000000"/>
          <w:sz w:val="28"/>
        </w:rPr>
        <w:t xml:space="preserve">                  * Издается отдельными разделами по каждому виду           </w:t>
      </w:r>
    </w:p>
    <w:p>
      <w:pPr>
        <w:spacing w:after="0"/>
        <w:ind w:left="0"/>
        <w:jc w:val="both"/>
      </w:pPr>
      <w:r>
        <w:rPr>
          <w:rFonts w:ascii="Times New Roman"/>
          <w:b w:val="false"/>
          <w:i w:val="false"/>
          <w:color w:val="000000"/>
          <w:sz w:val="28"/>
        </w:rPr>
        <w:t xml:space="preserve">                    транспорта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к п. 3. 1. 1. 2 </w:t>
      </w:r>
    </w:p>
    <w:p>
      <w:pPr>
        <w:spacing w:after="0"/>
        <w:ind w:left="0"/>
        <w:jc w:val="both"/>
      </w:pPr>
      <w:r>
        <w:rPr>
          <w:rFonts w:ascii="Times New Roman"/>
          <w:b w:val="false"/>
          <w:i w:val="false"/>
          <w:color w:val="000000"/>
          <w:sz w:val="28"/>
        </w:rPr>
        <w:t xml:space="preserve">     В целях сокращения количества применяемых форм документов организации разрабатывают табель управленческих документов,необходимых и достаточных для реализации функций и задач управления. </w:t>
      </w:r>
      <w:r>
        <w:br/>
      </w:r>
      <w:r>
        <w:rPr>
          <w:rFonts w:ascii="Times New Roman"/>
          <w:b w:val="false"/>
          <w:i w:val="false"/>
          <w:color w:val="000000"/>
          <w:sz w:val="28"/>
        </w:rPr>
        <w:t xml:space="preserve">
     В табель включаются документы, применяемые в каждом структурном подразделении организации </w:t>
      </w:r>
    </w:p>
    <w:p>
      <w:pPr>
        <w:spacing w:after="0"/>
        <w:ind w:left="0"/>
        <w:jc w:val="both"/>
      </w:pPr>
      <w:r>
        <w:rPr>
          <w:rFonts w:ascii="Times New Roman"/>
          <w:b w:val="false"/>
          <w:i w:val="false"/>
          <w:color w:val="000000"/>
          <w:sz w:val="28"/>
        </w:rPr>
        <w:t xml:space="preserve">            Форма табеля унифицированных форм документов, </w:t>
      </w:r>
      <w:r>
        <w:br/>
      </w:r>
      <w:r>
        <w:rPr>
          <w:rFonts w:ascii="Times New Roman"/>
          <w:b w:val="false"/>
          <w:i w:val="false"/>
          <w:color w:val="000000"/>
          <w:sz w:val="28"/>
        </w:rPr>
        <w:t xml:space="preserve">
                      применяемых в организации </w:t>
      </w:r>
    </w:p>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 _______№________ </w:t>
      </w:r>
      <w:r>
        <w:br/>
      </w:r>
      <w:r>
        <w:rPr>
          <w:rFonts w:ascii="Times New Roman"/>
          <w:b w:val="false"/>
          <w:i w:val="false"/>
          <w:color w:val="000000"/>
          <w:sz w:val="28"/>
        </w:rPr>
        <w:t>
 </w:t>
      </w:r>
      <w:r>
        <w:br/>
      </w:r>
      <w:r>
        <w:rPr>
          <w:rFonts w:ascii="Times New Roman"/>
          <w:b w:val="false"/>
          <w:i w:val="false"/>
          <w:color w:val="000000"/>
          <w:sz w:val="28"/>
        </w:rPr>
        <w:t xml:space="preserve">
     Табель унифицированных форм документов, применяемых 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наименование организации)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        код            : ответственный  :   срок    </w:t>
      </w:r>
      <w:r>
        <w:br/>
      </w:r>
      <w:r>
        <w:rPr>
          <w:rFonts w:ascii="Times New Roman"/>
          <w:b w:val="false"/>
          <w:i w:val="false"/>
          <w:color w:val="000000"/>
          <w:sz w:val="28"/>
        </w:rPr>
        <w:t xml:space="preserve">
унифицированной  :       формы           : за подготовку  : подготовки </w:t>
      </w:r>
      <w:r>
        <w:br/>
      </w:r>
      <w:r>
        <w:rPr>
          <w:rFonts w:ascii="Times New Roman"/>
          <w:b w:val="false"/>
          <w:i w:val="false"/>
          <w:color w:val="000000"/>
          <w:sz w:val="28"/>
        </w:rPr>
        <w:t xml:space="preserve">
формы            :     документа         : и оформление   : </w:t>
      </w:r>
      <w:r>
        <w:br/>
      </w:r>
      <w:r>
        <w:rPr>
          <w:rFonts w:ascii="Times New Roman"/>
          <w:b w:val="false"/>
          <w:i w:val="false"/>
          <w:color w:val="000000"/>
          <w:sz w:val="28"/>
        </w:rPr>
        <w:t xml:space="preserve">
документа        :_______________________:                : </w:t>
      </w:r>
      <w:r>
        <w:br/>
      </w:r>
      <w:r>
        <w:rPr>
          <w:rFonts w:ascii="Times New Roman"/>
          <w:b w:val="false"/>
          <w:i w:val="false"/>
          <w:color w:val="000000"/>
          <w:sz w:val="28"/>
        </w:rPr>
        <w:t xml:space="preserve">
                 :по ОКУД :по отраслевому:                :                 </w:t>
      </w:r>
      <w:r>
        <w:br/>
      </w:r>
      <w:r>
        <w:rPr>
          <w:rFonts w:ascii="Times New Roman"/>
          <w:b w:val="false"/>
          <w:i w:val="false"/>
          <w:color w:val="000000"/>
          <w:sz w:val="28"/>
        </w:rPr>
        <w:t xml:space="preserve">
                 :        :классификатору: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представление     0283090                   руководитель </w:t>
      </w:r>
    </w:p>
    <w:p>
      <w:pPr>
        <w:spacing w:after="0"/>
        <w:ind w:left="0"/>
        <w:jc w:val="both"/>
      </w:pPr>
      <w:r>
        <w:rPr>
          <w:rFonts w:ascii="Times New Roman"/>
          <w:b w:val="false"/>
          <w:i w:val="false"/>
          <w:color w:val="000000"/>
          <w:sz w:val="28"/>
        </w:rPr>
        <w:t xml:space="preserve">о поощрении                                 структурного </w:t>
      </w:r>
    </w:p>
    <w:p>
      <w:pPr>
        <w:spacing w:after="0"/>
        <w:ind w:left="0"/>
        <w:jc w:val="both"/>
      </w:pPr>
      <w:r>
        <w:rPr>
          <w:rFonts w:ascii="Times New Roman"/>
          <w:b w:val="false"/>
          <w:i w:val="false"/>
          <w:color w:val="000000"/>
          <w:sz w:val="28"/>
        </w:rPr>
        <w:t xml:space="preserve">                                            подразделения </w:t>
      </w:r>
    </w:p>
    <w:p>
      <w:pPr>
        <w:spacing w:after="0"/>
        <w:ind w:left="0"/>
        <w:jc w:val="both"/>
      </w:pPr>
      <w:r>
        <w:rPr>
          <w:rFonts w:ascii="Times New Roman"/>
          <w:b w:val="false"/>
          <w:i w:val="false"/>
          <w:color w:val="000000"/>
          <w:sz w:val="28"/>
        </w:rPr>
        <w:t xml:space="preserve">отчет об экономии  0609215                  руководитель </w:t>
      </w:r>
    </w:p>
    <w:p>
      <w:pPr>
        <w:spacing w:after="0"/>
        <w:ind w:left="0"/>
        <w:jc w:val="both"/>
      </w:pPr>
      <w:r>
        <w:rPr>
          <w:rFonts w:ascii="Times New Roman"/>
          <w:b w:val="false"/>
          <w:i w:val="false"/>
          <w:color w:val="000000"/>
          <w:sz w:val="28"/>
        </w:rPr>
        <w:t xml:space="preserve">топлива, электро-                           отдела главного </w:t>
      </w:r>
    </w:p>
    <w:p>
      <w:pPr>
        <w:spacing w:after="0"/>
        <w:ind w:left="0"/>
        <w:jc w:val="both"/>
      </w:pPr>
      <w:r>
        <w:rPr>
          <w:rFonts w:ascii="Times New Roman"/>
          <w:b w:val="false"/>
          <w:i w:val="false"/>
          <w:color w:val="000000"/>
          <w:sz w:val="28"/>
        </w:rPr>
        <w:t xml:space="preserve">энергии,                                    механика и </w:t>
      </w:r>
    </w:p>
    <w:p>
      <w:pPr>
        <w:spacing w:after="0"/>
        <w:ind w:left="0"/>
        <w:jc w:val="both"/>
      </w:pPr>
      <w:r>
        <w:rPr>
          <w:rFonts w:ascii="Times New Roman"/>
          <w:b w:val="false"/>
          <w:i w:val="false"/>
          <w:color w:val="000000"/>
          <w:sz w:val="28"/>
        </w:rPr>
        <w:t xml:space="preserve">теплоэнергии                                энергетика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периодичность:  согласование       :        удостоверение  </w:t>
      </w:r>
    </w:p>
    <w:p>
      <w:pPr>
        <w:spacing w:after="0"/>
        <w:ind w:left="0"/>
        <w:jc w:val="both"/>
      </w:pPr>
      <w:r>
        <w:rPr>
          <w:rFonts w:ascii="Times New Roman"/>
          <w:b w:val="false"/>
          <w:i w:val="false"/>
          <w:color w:val="000000"/>
          <w:sz w:val="28"/>
        </w:rPr>
        <w:t xml:space="preserve">  подготовки :проекта документа    :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 внутреннее : внешнее:   подпись   :утверждение: печать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6              7          8         9            10          11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по мере      руководитель           руководитель </w:t>
      </w:r>
    </w:p>
    <w:p>
      <w:pPr>
        <w:spacing w:after="0"/>
        <w:ind w:left="0"/>
        <w:jc w:val="both"/>
      </w:pPr>
      <w:r>
        <w:rPr>
          <w:rFonts w:ascii="Times New Roman"/>
          <w:b w:val="false"/>
          <w:i w:val="false"/>
          <w:color w:val="000000"/>
          <w:sz w:val="28"/>
        </w:rPr>
        <w:t xml:space="preserve">надобности    отдела                 структурного </w:t>
      </w:r>
    </w:p>
    <w:p>
      <w:pPr>
        <w:spacing w:after="0"/>
        <w:ind w:left="0"/>
        <w:jc w:val="both"/>
      </w:pPr>
      <w:r>
        <w:rPr>
          <w:rFonts w:ascii="Times New Roman"/>
          <w:b w:val="false"/>
          <w:i w:val="false"/>
          <w:color w:val="000000"/>
          <w:sz w:val="28"/>
        </w:rPr>
        <w:t xml:space="preserve">              кадров,                подразделения, </w:t>
      </w:r>
    </w:p>
    <w:p>
      <w:pPr>
        <w:spacing w:after="0"/>
        <w:ind w:left="0"/>
        <w:jc w:val="both"/>
      </w:pPr>
      <w:r>
        <w:rPr>
          <w:rFonts w:ascii="Times New Roman"/>
          <w:b w:val="false"/>
          <w:i w:val="false"/>
          <w:color w:val="000000"/>
          <w:sz w:val="28"/>
        </w:rPr>
        <w:t xml:space="preserve">              главный                профорг </w:t>
      </w:r>
    </w:p>
    <w:p>
      <w:pPr>
        <w:spacing w:after="0"/>
        <w:ind w:left="0"/>
        <w:jc w:val="both"/>
      </w:pPr>
      <w:r>
        <w:rPr>
          <w:rFonts w:ascii="Times New Roman"/>
          <w:b w:val="false"/>
          <w:i w:val="false"/>
          <w:color w:val="000000"/>
          <w:sz w:val="28"/>
        </w:rPr>
        <w:t xml:space="preserve">              бухгалтер,             структурного </w:t>
      </w:r>
    </w:p>
    <w:p>
      <w:pPr>
        <w:spacing w:after="0"/>
        <w:ind w:left="0"/>
        <w:jc w:val="both"/>
      </w:pPr>
      <w:r>
        <w:rPr>
          <w:rFonts w:ascii="Times New Roman"/>
          <w:b w:val="false"/>
          <w:i w:val="false"/>
          <w:color w:val="000000"/>
          <w:sz w:val="28"/>
        </w:rPr>
        <w:t xml:space="preserve">              заместитель            подразделения </w:t>
      </w:r>
    </w:p>
    <w:p>
      <w:pPr>
        <w:spacing w:after="0"/>
        <w:ind w:left="0"/>
        <w:jc w:val="both"/>
      </w:pPr>
      <w:r>
        <w:rPr>
          <w:rFonts w:ascii="Times New Roman"/>
          <w:b w:val="false"/>
          <w:i w:val="false"/>
          <w:color w:val="000000"/>
          <w:sz w:val="28"/>
        </w:rPr>
        <w:t xml:space="preserve">              руководителя </w:t>
      </w:r>
    </w:p>
    <w:p>
      <w:pPr>
        <w:spacing w:after="0"/>
        <w:ind w:left="0"/>
        <w:jc w:val="both"/>
      </w:pPr>
      <w:r>
        <w:rPr>
          <w:rFonts w:ascii="Times New Roman"/>
          <w:b w:val="false"/>
          <w:i w:val="false"/>
          <w:color w:val="000000"/>
          <w:sz w:val="28"/>
        </w:rPr>
        <w:t xml:space="preserve">              учреждения,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              профкома </w:t>
      </w:r>
    </w:p>
    <w:p>
      <w:pPr>
        <w:spacing w:after="0"/>
        <w:ind w:left="0"/>
        <w:jc w:val="both"/>
      </w:pPr>
      <w:r>
        <w:rPr>
          <w:rFonts w:ascii="Times New Roman"/>
          <w:b w:val="false"/>
          <w:i w:val="false"/>
          <w:color w:val="000000"/>
          <w:sz w:val="28"/>
        </w:rPr>
        <w:t xml:space="preserve">1 раз в       руководитель           заместитель </w:t>
      </w:r>
    </w:p>
    <w:p>
      <w:pPr>
        <w:spacing w:after="0"/>
        <w:ind w:left="0"/>
        <w:jc w:val="both"/>
      </w:pPr>
      <w:r>
        <w:rPr>
          <w:rFonts w:ascii="Times New Roman"/>
          <w:b w:val="false"/>
          <w:i w:val="false"/>
          <w:color w:val="000000"/>
          <w:sz w:val="28"/>
        </w:rPr>
        <w:t xml:space="preserve">квартал       управления,            министра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куда     :      срок     :     срок    :  тираж  : структурное </w:t>
      </w:r>
    </w:p>
    <w:p>
      <w:pPr>
        <w:spacing w:after="0"/>
        <w:ind w:left="0"/>
        <w:jc w:val="both"/>
      </w:pPr>
      <w:r>
        <w:rPr>
          <w:rFonts w:ascii="Times New Roman"/>
          <w:b w:val="false"/>
          <w:i w:val="false"/>
          <w:color w:val="000000"/>
          <w:sz w:val="28"/>
        </w:rPr>
        <w:t xml:space="preserve">представляется: представления : исполнения  : бланков :подразделение </w:t>
      </w:r>
    </w:p>
    <w:p>
      <w:pPr>
        <w:spacing w:after="0"/>
        <w:ind w:left="0"/>
        <w:jc w:val="both"/>
      </w:pPr>
      <w:r>
        <w:rPr>
          <w:rFonts w:ascii="Times New Roman"/>
          <w:b w:val="false"/>
          <w:i w:val="false"/>
          <w:color w:val="000000"/>
          <w:sz w:val="28"/>
        </w:rPr>
        <w:t xml:space="preserve">              :               :             :  в год  :и должность </w:t>
      </w:r>
    </w:p>
    <w:p>
      <w:pPr>
        <w:spacing w:after="0"/>
        <w:ind w:left="0"/>
        <w:jc w:val="both"/>
      </w:pPr>
      <w:r>
        <w:rPr>
          <w:rFonts w:ascii="Times New Roman"/>
          <w:b w:val="false"/>
          <w:i w:val="false"/>
          <w:color w:val="000000"/>
          <w:sz w:val="28"/>
        </w:rPr>
        <w:t xml:space="preserve">              :               :             :         :ответственного </w:t>
      </w:r>
    </w:p>
    <w:p>
      <w:pPr>
        <w:spacing w:after="0"/>
        <w:ind w:left="0"/>
        <w:jc w:val="both"/>
      </w:pPr>
      <w:r>
        <w:rPr>
          <w:rFonts w:ascii="Times New Roman"/>
          <w:b w:val="false"/>
          <w:i w:val="false"/>
          <w:color w:val="000000"/>
          <w:sz w:val="28"/>
        </w:rPr>
        <w:t xml:space="preserve">              :               :             :         :за регистрацию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12       :      13       :     14      :    15   :      16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управление                                             управление </w:t>
      </w:r>
    </w:p>
    <w:p>
      <w:pPr>
        <w:spacing w:after="0"/>
        <w:ind w:left="0"/>
        <w:jc w:val="both"/>
      </w:pPr>
      <w:r>
        <w:rPr>
          <w:rFonts w:ascii="Times New Roman"/>
          <w:b w:val="false"/>
          <w:i w:val="false"/>
          <w:color w:val="000000"/>
          <w:sz w:val="28"/>
        </w:rPr>
        <w:t xml:space="preserve"> кадров (отдел                                          кадров (отдел </w:t>
      </w:r>
    </w:p>
    <w:p>
      <w:pPr>
        <w:spacing w:after="0"/>
        <w:ind w:left="0"/>
        <w:jc w:val="both"/>
      </w:pPr>
      <w:r>
        <w:rPr>
          <w:rFonts w:ascii="Times New Roman"/>
          <w:b w:val="false"/>
          <w:i w:val="false"/>
          <w:color w:val="000000"/>
          <w:sz w:val="28"/>
        </w:rPr>
        <w:t xml:space="preserve"> кадров) или                                            кадров) или </w:t>
      </w:r>
    </w:p>
    <w:p>
      <w:pPr>
        <w:spacing w:after="0"/>
        <w:ind w:left="0"/>
        <w:jc w:val="both"/>
      </w:pPr>
      <w:r>
        <w:rPr>
          <w:rFonts w:ascii="Times New Roman"/>
          <w:b w:val="false"/>
          <w:i w:val="false"/>
          <w:color w:val="000000"/>
          <w:sz w:val="28"/>
        </w:rPr>
        <w:t xml:space="preserve"> служба                                                 служба </w:t>
      </w:r>
    </w:p>
    <w:p>
      <w:pPr>
        <w:spacing w:after="0"/>
        <w:ind w:left="0"/>
        <w:jc w:val="both"/>
      </w:pPr>
      <w:r>
        <w:rPr>
          <w:rFonts w:ascii="Times New Roman"/>
          <w:b w:val="false"/>
          <w:i w:val="false"/>
          <w:color w:val="000000"/>
          <w:sz w:val="28"/>
        </w:rPr>
        <w:t xml:space="preserve"> документации                                           документации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в госкомстат                                     8      управление </w:t>
      </w:r>
    </w:p>
    <w:p>
      <w:pPr>
        <w:spacing w:after="0"/>
        <w:ind w:left="0"/>
        <w:jc w:val="both"/>
      </w:pPr>
      <w:r>
        <w:rPr>
          <w:rFonts w:ascii="Times New Roman"/>
          <w:b w:val="false"/>
          <w:i w:val="false"/>
          <w:color w:val="000000"/>
          <w:sz w:val="28"/>
        </w:rPr>
        <w:t xml:space="preserve">                                                        делами,             </w:t>
      </w:r>
    </w:p>
    <w:p>
      <w:pPr>
        <w:spacing w:after="0"/>
        <w:ind w:left="0"/>
        <w:jc w:val="both"/>
      </w:pPr>
      <w:r>
        <w:rPr>
          <w:rFonts w:ascii="Times New Roman"/>
          <w:b w:val="false"/>
          <w:i w:val="false"/>
          <w:color w:val="000000"/>
          <w:sz w:val="28"/>
        </w:rPr>
        <w:t xml:space="preserve">                                                        инспектор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структурное     :  местонахождение   :  примечания </w:t>
      </w:r>
    </w:p>
    <w:p>
      <w:pPr>
        <w:spacing w:after="0"/>
        <w:ind w:left="0"/>
        <w:jc w:val="both"/>
      </w:pPr>
      <w:r>
        <w:rPr>
          <w:rFonts w:ascii="Times New Roman"/>
          <w:b w:val="false"/>
          <w:i w:val="false"/>
          <w:color w:val="000000"/>
          <w:sz w:val="28"/>
        </w:rPr>
        <w:t xml:space="preserve">подразделение   : первого экземпляра : </w:t>
      </w:r>
    </w:p>
    <w:p>
      <w:pPr>
        <w:spacing w:after="0"/>
        <w:ind w:left="0"/>
        <w:jc w:val="both"/>
      </w:pPr>
      <w:r>
        <w:rPr>
          <w:rFonts w:ascii="Times New Roman"/>
          <w:b w:val="false"/>
          <w:i w:val="false"/>
          <w:color w:val="000000"/>
          <w:sz w:val="28"/>
        </w:rPr>
        <w:t xml:space="preserve">и должность     :(второго экземпляра): </w:t>
      </w:r>
    </w:p>
    <w:p>
      <w:pPr>
        <w:spacing w:after="0"/>
        <w:ind w:left="0"/>
        <w:jc w:val="both"/>
      </w:pPr>
      <w:r>
        <w:rPr>
          <w:rFonts w:ascii="Times New Roman"/>
          <w:b w:val="false"/>
          <w:i w:val="false"/>
          <w:color w:val="000000"/>
          <w:sz w:val="28"/>
        </w:rPr>
        <w:t xml:space="preserve">ответственного  :                    : </w:t>
      </w:r>
    </w:p>
    <w:p>
      <w:pPr>
        <w:spacing w:after="0"/>
        <w:ind w:left="0"/>
        <w:jc w:val="both"/>
      </w:pPr>
      <w:r>
        <w:rPr>
          <w:rFonts w:ascii="Times New Roman"/>
          <w:b w:val="false"/>
          <w:i w:val="false"/>
          <w:color w:val="000000"/>
          <w:sz w:val="28"/>
        </w:rPr>
        <w:t xml:space="preserve">за контроль     :                    :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     17         :         18         :     19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управление        управление </w:t>
      </w:r>
    </w:p>
    <w:p>
      <w:pPr>
        <w:spacing w:after="0"/>
        <w:ind w:left="0"/>
        <w:jc w:val="both"/>
      </w:pPr>
      <w:r>
        <w:rPr>
          <w:rFonts w:ascii="Times New Roman"/>
          <w:b w:val="false"/>
          <w:i w:val="false"/>
          <w:color w:val="000000"/>
          <w:sz w:val="28"/>
        </w:rPr>
        <w:t xml:space="preserve">кадров (отдел     кадров (отдел </w:t>
      </w:r>
    </w:p>
    <w:p>
      <w:pPr>
        <w:spacing w:after="0"/>
        <w:ind w:left="0"/>
        <w:jc w:val="both"/>
      </w:pPr>
      <w:r>
        <w:rPr>
          <w:rFonts w:ascii="Times New Roman"/>
          <w:b w:val="false"/>
          <w:i w:val="false"/>
          <w:color w:val="000000"/>
          <w:sz w:val="28"/>
        </w:rPr>
        <w:t xml:space="preserve">кадров),          кадров) или служба </w:t>
      </w:r>
    </w:p>
    <w:p>
      <w:pPr>
        <w:spacing w:after="0"/>
        <w:ind w:left="0"/>
        <w:jc w:val="both"/>
      </w:pPr>
      <w:r>
        <w:rPr>
          <w:rFonts w:ascii="Times New Roman"/>
          <w:b w:val="false"/>
          <w:i w:val="false"/>
          <w:color w:val="000000"/>
          <w:sz w:val="28"/>
        </w:rPr>
        <w:t xml:space="preserve">инспектор или     документации </w:t>
      </w:r>
    </w:p>
    <w:p>
      <w:pPr>
        <w:spacing w:after="0"/>
        <w:ind w:left="0"/>
        <w:jc w:val="both"/>
      </w:pPr>
      <w:r>
        <w:rPr>
          <w:rFonts w:ascii="Times New Roman"/>
          <w:b w:val="false"/>
          <w:i w:val="false"/>
          <w:color w:val="000000"/>
          <w:sz w:val="28"/>
        </w:rPr>
        <w:t xml:space="preserve">служба </w:t>
      </w:r>
    </w:p>
    <w:p>
      <w:pPr>
        <w:spacing w:after="0"/>
        <w:ind w:left="0"/>
        <w:jc w:val="both"/>
      </w:pPr>
      <w:r>
        <w:rPr>
          <w:rFonts w:ascii="Times New Roman"/>
          <w:b w:val="false"/>
          <w:i w:val="false"/>
          <w:color w:val="000000"/>
          <w:sz w:val="28"/>
        </w:rPr>
        <w:t xml:space="preserve">документации </w:t>
      </w:r>
    </w:p>
    <w:p>
      <w:pPr>
        <w:spacing w:after="0"/>
        <w:ind w:left="0"/>
        <w:jc w:val="both"/>
      </w:pPr>
      <w:r>
        <w:rPr>
          <w:rFonts w:ascii="Times New Roman"/>
          <w:b w:val="false"/>
          <w:i w:val="false"/>
          <w:color w:val="000000"/>
          <w:sz w:val="28"/>
        </w:rPr>
        <w:t xml:space="preserve">инспектор </w:t>
      </w:r>
    </w:p>
    <w:p>
      <w:pPr>
        <w:spacing w:after="0"/>
        <w:ind w:left="0"/>
        <w:jc w:val="both"/>
      </w:pPr>
      <w:r>
        <w:rPr>
          <w:rFonts w:ascii="Times New Roman"/>
          <w:b w:val="false"/>
          <w:i w:val="false"/>
          <w:color w:val="000000"/>
          <w:sz w:val="28"/>
        </w:rPr>
        <w:t xml:space="preserve">управление        управление </w:t>
      </w:r>
    </w:p>
    <w:p>
      <w:pPr>
        <w:spacing w:after="0"/>
        <w:ind w:left="0"/>
        <w:jc w:val="both"/>
      </w:pPr>
      <w:r>
        <w:rPr>
          <w:rFonts w:ascii="Times New Roman"/>
          <w:b w:val="false"/>
          <w:i w:val="false"/>
          <w:color w:val="000000"/>
          <w:sz w:val="28"/>
        </w:rPr>
        <w:t xml:space="preserve">делами            делами </w:t>
      </w:r>
    </w:p>
    <w:p>
      <w:pPr>
        <w:spacing w:after="0"/>
        <w:ind w:left="0"/>
        <w:jc w:val="both"/>
      </w:pPr>
      <w:r>
        <w:rPr>
          <w:rFonts w:ascii="Times New Roman"/>
          <w:b w:val="false"/>
          <w:i w:val="false"/>
          <w:color w:val="000000"/>
          <w:sz w:val="28"/>
        </w:rPr>
        <w:t xml:space="preserve">инспектор        (2-й экземпляр)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к п. 2. 1. 10 </w:t>
      </w:r>
    </w:p>
    <w:p>
      <w:pPr>
        <w:spacing w:after="0"/>
        <w:ind w:left="0"/>
        <w:jc w:val="both"/>
      </w:pPr>
      <w:r>
        <w:rPr>
          <w:rFonts w:ascii="Times New Roman"/>
          <w:b w:val="false"/>
          <w:i w:val="false"/>
          <w:color w:val="000000"/>
          <w:sz w:val="28"/>
        </w:rPr>
        <w:t xml:space="preserve">                          Перечень </w:t>
      </w:r>
      <w:r>
        <w:br/>
      </w:r>
      <w:r>
        <w:rPr>
          <w:rFonts w:ascii="Times New Roman"/>
          <w:b w:val="false"/>
          <w:i w:val="false"/>
          <w:color w:val="000000"/>
          <w:sz w:val="28"/>
        </w:rPr>
        <w:t xml:space="preserve">
     государственных стандартов, нормативных и методических </w:t>
      </w:r>
      <w:r>
        <w:br/>
      </w:r>
      <w:r>
        <w:rPr>
          <w:rFonts w:ascii="Times New Roman"/>
          <w:b w:val="false"/>
          <w:i w:val="false"/>
          <w:color w:val="000000"/>
          <w:sz w:val="28"/>
        </w:rPr>
        <w:t xml:space="preserve">
        документов, используемых для совершенствования </w:t>
      </w:r>
      <w:r>
        <w:br/>
      </w:r>
      <w:r>
        <w:rPr>
          <w:rFonts w:ascii="Times New Roman"/>
          <w:b w:val="false"/>
          <w:i w:val="false"/>
          <w:color w:val="000000"/>
          <w:sz w:val="28"/>
        </w:rPr>
        <w:t xml:space="preserve">
         документирования и управления документацией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ГОСТ 1. 0-85        Государственная система стандартизации. </w:t>
      </w:r>
    </w:p>
    <w:p>
      <w:pPr>
        <w:spacing w:after="0"/>
        <w:ind w:left="0"/>
        <w:jc w:val="both"/>
      </w:pPr>
      <w:r>
        <w:rPr>
          <w:rFonts w:ascii="Times New Roman"/>
          <w:b w:val="false"/>
          <w:i w:val="false"/>
          <w:color w:val="000000"/>
          <w:sz w:val="28"/>
        </w:rPr>
        <w:t xml:space="preserve">                    Основные положения. </w:t>
      </w:r>
    </w:p>
    <w:p>
      <w:pPr>
        <w:spacing w:after="0"/>
        <w:ind w:left="0"/>
        <w:jc w:val="both"/>
      </w:pPr>
      <w:r>
        <w:rPr>
          <w:rFonts w:ascii="Times New Roman"/>
          <w:b w:val="false"/>
          <w:i w:val="false"/>
          <w:color w:val="000000"/>
          <w:sz w:val="28"/>
        </w:rPr>
        <w:t xml:space="preserve">ГОСТ 1. 2-85        Государственная система стандартизации. </w:t>
      </w:r>
    </w:p>
    <w:p>
      <w:pPr>
        <w:spacing w:after="0"/>
        <w:ind w:left="0"/>
        <w:jc w:val="both"/>
      </w:pPr>
      <w:r>
        <w:rPr>
          <w:rFonts w:ascii="Times New Roman"/>
          <w:b w:val="false"/>
          <w:i w:val="false"/>
          <w:color w:val="000000"/>
          <w:sz w:val="28"/>
        </w:rPr>
        <w:t xml:space="preserve">                    Порядок разработки стандартов. </w:t>
      </w:r>
    </w:p>
    <w:p>
      <w:pPr>
        <w:spacing w:after="0"/>
        <w:ind w:left="0"/>
        <w:jc w:val="both"/>
      </w:pPr>
      <w:r>
        <w:rPr>
          <w:rFonts w:ascii="Times New Roman"/>
          <w:b w:val="false"/>
          <w:i w:val="false"/>
          <w:color w:val="000000"/>
          <w:sz w:val="28"/>
        </w:rPr>
        <w:t xml:space="preserve">ГОСТ 1. 3-85        Государственная система стандартизации. </w:t>
      </w:r>
    </w:p>
    <w:p>
      <w:pPr>
        <w:spacing w:after="0"/>
        <w:ind w:left="0"/>
        <w:jc w:val="both"/>
      </w:pPr>
      <w:r>
        <w:rPr>
          <w:rFonts w:ascii="Times New Roman"/>
          <w:b w:val="false"/>
          <w:i w:val="false"/>
          <w:color w:val="000000"/>
          <w:sz w:val="28"/>
        </w:rPr>
        <w:t xml:space="preserve">                    Порядок согласования, утверждения и государственной </w:t>
      </w:r>
    </w:p>
    <w:p>
      <w:pPr>
        <w:spacing w:after="0"/>
        <w:ind w:left="0"/>
        <w:jc w:val="both"/>
      </w:pPr>
      <w:r>
        <w:rPr>
          <w:rFonts w:ascii="Times New Roman"/>
          <w:b w:val="false"/>
          <w:i w:val="false"/>
          <w:color w:val="000000"/>
          <w:sz w:val="28"/>
        </w:rPr>
        <w:t xml:space="preserve">                    регистрации технических условий. </w:t>
      </w:r>
    </w:p>
    <w:p>
      <w:pPr>
        <w:spacing w:after="0"/>
        <w:ind w:left="0"/>
        <w:jc w:val="both"/>
      </w:pPr>
      <w:r>
        <w:rPr>
          <w:rFonts w:ascii="Times New Roman"/>
          <w:b w:val="false"/>
          <w:i w:val="false"/>
          <w:color w:val="000000"/>
          <w:sz w:val="28"/>
        </w:rPr>
        <w:t xml:space="preserve">ГОСТ 1. 4-85        Государственная система стандартизации. </w:t>
      </w:r>
    </w:p>
    <w:p>
      <w:pPr>
        <w:spacing w:after="0"/>
        <w:ind w:left="0"/>
        <w:jc w:val="both"/>
      </w:pPr>
      <w:r>
        <w:rPr>
          <w:rFonts w:ascii="Times New Roman"/>
          <w:b w:val="false"/>
          <w:i w:val="false"/>
          <w:color w:val="000000"/>
          <w:sz w:val="28"/>
        </w:rPr>
        <w:t xml:space="preserve">                    Порядок разработки и оформления стандартов предприятий. </w:t>
      </w:r>
    </w:p>
    <w:p>
      <w:pPr>
        <w:spacing w:after="0"/>
        <w:ind w:left="0"/>
        <w:jc w:val="both"/>
      </w:pPr>
      <w:r>
        <w:rPr>
          <w:rFonts w:ascii="Times New Roman"/>
          <w:b w:val="false"/>
          <w:i w:val="false"/>
          <w:color w:val="000000"/>
          <w:sz w:val="28"/>
        </w:rPr>
        <w:t xml:space="preserve">ГОСТ 1. 5-85        Государственная система стандартизации. </w:t>
      </w:r>
    </w:p>
    <w:p>
      <w:pPr>
        <w:spacing w:after="0"/>
        <w:ind w:left="0"/>
        <w:jc w:val="both"/>
      </w:pPr>
      <w:r>
        <w:rPr>
          <w:rFonts w:ascii="Times New Roman"/>
          <w:b w:val="false"/>
          <w:i w:val="false"/>
          <w:color w:val="000000"/>
          <w:sz w:val="28"/>
        </w:rPr>
        <w:t xml:space="preserve">                    Построение, изложение, оформление и содержание          </w:t>
      </w:r>
    </w:p>
    <w:p>
      <w:pPr>
        <w:spacing w:after="0"/>
        <w:ind w:left="0"/>
        <w:jc w:val="both"/>
      </w:pPr>
      <w:r>
        <w:rPr>
          <w:rFonts w:ascii="Times New Roman"/>
          <w:b w:val="false"/>
          <w:i w:val="false"/>
          <w:color w:val="000000"/>
          <w:sz w:val="28"/>
        </w:rPr>
        <w:t xml:space="preserve">                    стандартов. </w:t>
      </w:r>
    </w:p>
    <w:p>
      <w:pPr>
        <w:spacing w:after="0"/>
        <w:ind w:left="0"/>
        <w:jc w:val="both"/>
      </w:pPr>
      <w:r>
        <w:rPr>
          <w:rFonts w:ascii="Times New Roman"/>
          <w:b w:val="false"/>
          <w:i w:val="false"/>
          <w:color w:val="000000"/>
          <w:sz w:val="28"/>
        </w:rPr>
        <w:t xml:space="preserve">ГОСТ 1. 15-85       Государственная система стандартизации. </w:t>
      </w:r>
    </w:p>
    <w:p>
      <w:pPr>
        <w:spacing w:after="0"/>
        <w:ind w:left="0"/>
        <w:jc w:val="both"/>
      </w:pPr>
      <w:r>
        <w:rPr>
          <w:rFonts w:ascii="Times New Roman"/>
          <w:b w:val="false"/>
          <w:i w:val="false"/>
          <w:color w:val="000000"/>
          <w:sz w:val="28"/>
        </w:rPr>
        <w:t xml:space="preserve">                    Порядок проверки, пересмотра, изменения и отмены </w:t>
      </w:r>
    </w:p>
    <w:p>
      <w:pPr>
        <w:spacing w:after="0"/>
        <w:ind w:left="0"/>
        <w:jc w:val="both"/>
      </w:pPr>
      <w:r>
        <w:rPr>
          <w:rFonts w:ascii="Times New Roman"/>
          <w:b w:val="false"/>
          <w:i w:val="false"/>
          <w:color w:val="000000"/>
          <w:sz w:val="28"/>
        </w:rPr>
        <w:t xml:space="preserve">                    стандартов. </w:t>
      </w:r>
    </w:p>
    <w:p>
      <w:pPr>
        <w:spacing w:after="0"/>
        <w:ind w:left="0"/>
        <w:jc w:val="both"/>
      </w:pPr>
      <w:r>
        <w:rPr>
          <w:rFonts w:ascii="Times New Roman"/>
          <w:b w:val="false"/>
          <w:i w:val="false"/>
          <w:color w:val="000000"/>
          <w:sz w:val="28"/>
        </w:rPr>
        <w:t xml:space="preserve">ГОСТ 1. 18-85       Государственная система стандартизации. </w:t>
      </w:r>
    </w:p>
    <w:p>
      <w:pPr>
        <w:spacing w:after="0"/>
        <w:ind w:left="0"/>
        <w:jc w:val="both"/>
      </w:pPr>
      <w:r>
        <w:rPr>
          <w:rFonts w:ascii="Times New Roman"/>
          <w:b w:val="false"/>
          <w:i w:val="false"/>
          <w:color w:val="000000"/>
          <w:sz w:val="28"/>
        </w:rPr>
        <w:t xml:space="preserve">                    Содержание и оформление дел отраслевых и                </w:t>
      </w:r>
    </w:p>
    <w:p>
      <w:pPr>
        <w:spacing w:after="0"/>
        <w:ind w:left="0"/>
        <w:jc w:val="both"/>
      </w:pPr>
      <w:r>
        <w:rPr>
          <w:rFonts w:ascii="Times New Roman"/>
          <w:b w:val="false"/>
          <w:i w:val="false"/>
          <w:color w:val="000000"/>
          <w:sz w:val="28"/>
        </w:rPr>
        <w:t xml:space="preserve">                    республиканских стандартов. </w:t>
      </w:r>
    </w:p>
    <w:p>
      <w:pPr>
        <w:spacing w:after="0"/>
        <w:ind w:left="0"/>
        <w:jc w:val="both"/>
      </w:pPr>
      <w:r>
        <w:rPr>
          <w:rFonts w:ascii="Times New Roman"/>
          <w:b w:val="false"/>
          <w:i w:val="false"/>
          <w:color w:val="000000"/>
          <w:sz w:val="28"/>
        </w:rPr>
        <w:t xml:space="preserve">ГОСТ 1. 20-85       Государственная система стандартизации. </w:t>
      </w:r>
    </w:p>
    <w:p>
      <w:pPr>
        <w:spacing w:after="0"/>
        <w:ind w:left="0"/>
        <w:jc w:val="both"/>
      </w:pPr>
      <w:r>
        <w:rPr>
          <w:rFonts w:ascii="Times New Roman"/>
          <w:b w:val="false"/>
          <w:i w:val="false"/>
          <w:color w:val="000000"/>
          <w:sz w:val="28"/>
        </w:rPr>
        <w:t xml:space="preserve">                    Порядок внедрения стандартов. </w:t>
      </w:r>
    </w:p>
    <w:p>
      <w:pPr>
        <w:spacing w:after="0"/>
        <w:ind w:left="0"/>
        <w:jc w:val="both"/>
      </w:pPr>
      <w:r>
        <w:rPr>
          <w:rFonts w:ascii="Times New Roman"/>
          <w:b w:val="false"/>
          <w:i w:val="false"/>
          <w:color w:val="000000"/>
          <w:sz w:val="28"/>
        </w:rPr>
        <w:t xml:space="preserve">ГОСТ 6. 01. 1-87    Единая система классификации и кодирования технико- </w:t>
      </w:r>
    </w:p>
    <w:p>
      <w:pPr>
        <w:spacing w:after="0"/>
        <w:ind w:left="0"/>
        <w:jc w:val="both"/>
      </w:pPr>
      <w:r>
        <w:rPr>
          <w:rFonts w:ascii="Times New Roman"/>
          <w:b w:val="false"/>
          <w:i w:val="false"/>
          <w:color w:val="000000"/>
          <w:sz w:val="28"/>
        </w:rPr>
        <w:t xml:space="preserve">                    экономической информации. Основные положения. </w:t>
      </w:r>
    </w:p>
    <w:p>
      <w:pPr>
        <w:spacing w:after="0"/>
        <w:ind w:left="0"/>
        <w:jc w:val="both"/>
      </w:pPr>
      <w:r>
        <w:rPr>
          <w:rFonts w:ascii="Times New Roman"/>
          <w:b w:val="false"/>
          <w:i w:val="false"/>
          <w:color w:val="000000"/>
          <w:sz w:val="28"/>
        </w:rPr>
        <w:t xml:space="preserve">ГОСТ 6. 10-1-88     Унифицированные системы документации (УСД). </w:t>
      </w:r>
    </w:p>
    <w:p>
      <w:pPr>
        <w:spacing w:after="0"/>
        <w:ind w:left="0"/>
        <w:jc w:val="both"/>
      </w:pPr>
      <w:r>
        <w:rPr>
          <w:rFonts w:ascii="Times New Roman"/>
          <w:b w:val="false"/>
          <w:i w:val="false"/>
          <w:color w:val="000000"/>
          <w:sz w:val="28"/>
        </w:rPr>
        <w:t xml:space="preserve">                    Основные положения. </w:t>
      </w:r>
    </w:p>
    <w:p>
      <w:pPr>
        <w:spacing w:after="0"/>
        <w:ind w:left="0"/>
        <w:jc w:val="both"/>
      </w:pPr>
      <w:r>
        <w:rPr>
          <w:rFonts w:ascii="Times New Roman"/>
          <w:b w:val="false"/>
          <w:i w:val="false"/>
          <w:color w:val="000000"/>
          <w:sz w:val="28"/>
        </w:rPr>
        <w:t xml:space="preserve">ГОСТ 6. 10. 3-83    УСД. Запись информации унифицированных документов в </w:t>
      </w:r>
    </w:p>
    <w:p>
      <w:pPr>
        <w:spacing w:after="0"/>
        <w:ind w:left="0"/>
        <w:jc w:val="both"/>
      </w:pPr>
      <w:r>
        <w:rPr>
          <w:rFonts w:ascii="Times New Roman"/>
          <w:b w:val="false"/>
          <w:i w:val="false"/>
          <w:color w:val="000000"/>
          <w:sz w:val="28"/>
        </w:rPr>
        <w:t xml:space="preserve">                    коммуникативном формате. </w:t>
      </w:r>
    </w:p>
    <w:p>
      <w:pPr>
        <w:spacing w:after="0"/>
        <w:ind w:left="0"/>
        <w:jc w:val="both"/>
      </w:pPr>
      <w:r>
        <w:rPr>
          <w:rFonts w:ascii="Times New Roman"/>
          <w:b w:val="false"/>
          <w:i w:val="false"/>
          <w:color w:val="000000"/>
          <w:sz w:val="28"/>
        </w:rPr>
        <w:t xml:space="preserve">ГОСТ 6. 10. 4-84    УСД. Придание юридической силы документам на машинном </w:t>
      </w:r>
    </w:p>
    <w:p>
      <w:pPr>
        <w:spacing w:after="0"/>
        <w:ind w:left="0"/>
        <w:jc w:val="both"/>
      </w:pPr>
      <w:r>
        <w:rPr>
          <w:rFonts w:ascii="Times New Roman"/>
          <w:b w:val="false"/>
          <w:i w:val="false"/>
          <w:color w:val="000000"/>
          <w:sz w:val="28"/>
        </w:rPr>
        <w:t xml:space="preserve">                    носителе и машинограмме, создаваемым средствами         </w:t>
      </w:r>
    </w:p>
    <w:p>
      <w:pPr>
        <w:spacing w:after="0"/>
        <w:ind w:left="0"/>
        <w:jc w:val="both"/>
      </w:pPr>
      <w:r>
        <w:rPr>
          <w:rFonts w:ascii="Times New Roman"/>
          <w:b w:val="false"/>
          <w:i w:val="false"/>
          <w:color w:val="000000"/>
          <w:sz w:val="28"/>
        </w:rPr>
        <w:t xml:space="preserve">                    вычислительной техники. Основные положения. </w:t>
      </w:r>
    </w:p>
    <w:p>
      <w:pPr>
        <w:spacing w:after="0"/>
        <w:ind w:left="0"/>
        <w:jc w:val="both"/>
      </w:pPr>
      <w:r>
        <w:rPr>
          <w:rFonts w:ascii="Times New Roman"/>
          <w:b w:val="false"/>
          <w:i w:val="false"/>
          <w:color w:val="000000"/>
          <w:sz w:val="28"/>
        </w:rPr>
        <w:t xml:space="preserve">ГОСТ 6. 10. 5-87    УСД. Требования к построению формуляра-образца. </w:t>
      </w:r>
    </w:p>
    <w:p>
      <w:pPr>
        <w:spacing w:after="0"/>
        <w:ind w:left="0"/>
        <w:jc w:val="both"/>
      </w:pPr>
      <w:r>
        <w:rPr>
          <w:rFonts w:ascii="Times New Roman"/>
          <w:b w:val="false"/>
          <w:i w:val="false"/>
          <w:color w:val="000000"/>
          <w:sz w:val="28"/>
        </w:rPr>
        <w:t xml:space="preserve">ГОСТ 6. 38-90       УСД. Система организационно-распорядительной            </w:t>
      </w:r>
    </w:p>
    <w:p>
      <w:pPr>
        <w:spacing w:after="0"/>
        <w:ind w:left="0"/>
        <w:jc w:val="both"/>
      </w:pPr>
      <w:r>
        <w:rPr>
          <w:rFonts w:ascii="Times New Roman"/>
          <w:b w:val="false"/>
          <w:i w:val="false"/>
          <w:color w:val="000000"/>
          <w:sz w:val="28"/>
        </w:rPr>
        <w:t xml:space="preserve">                    документации. Требования к оформлению документов. </w:t>
      </w:r>
    </w:p>
    <w:p>
      <w:pPr>
        <w:spacing w:after="0"/>
        <w:ind w:left="0"/>
        <w:jc w:val="both"/>
      </w:pPr>
      <w:r>
        <w:rPr>
          <w:rFonts w:ascii="Times New Roman"/>
          <w:b w:val="false"/>
          <w:i w:val="false"/>
          <w:color w:val="000000"/>
          <w:sz w:val="28"/>
        </w:rPr>
        <w:t xml:space="preserve">ГОСТ 7. 27-80       Система стандартов по информации, библиотечному и </w:t>
      </w:r>
    </w:p>
    <w:p>
      <w:pPr>
        <w:spacing w:after="0"/>
        <w:ind w:left="0"/>
        <w:jc w:val="both"/>
      </w:pPr>
      <w:r>
        <w:rPr>
          <w:rFonts w:ascii="Times New Roman"/>
          <w:b w:val="false"/>
          <w:i w:val="false"/>
          <w:color w:val="000000"/>
          <w:sz w:val="28"/>
        </w:rPr>
        <w:t xml:space="preserve">                    издательскому делу (СИБИД). Научно-информационная </w:t>
      </w:r>
    </w:p>
    <w:p>
      <w:pPr>
        <w:spacing w:after="0"/>
        <w:ind w:left="0"/>
        <w:jc w:val="both"/>
      </w:pPr>
      <w:r>
        <w:rPr>
          <w:rFonts w:ascii="Times New Roman"/>
          <w:b w:val="false"/>
          <w:i w:val="false"/>
          <w:color w:val="000000"/>
          <w:sz w:val="28"/>
        </w:rPr>
        <w:t xml:space="preserve">                    деятельность. Термины и определения. </w:t>
      </w:r>
    </w:p>
    <w:p>
      <w:pPr>
        <w:spacing w:after="0"/>
        <w:ind w:left="0"/>
        <w:jc w:val="both"/>
      </w:pPr>
      <w:r>
        <w:rPr>
          <w:rFonts w:ascii="Times New Roman"/>
          <w:b w:val="false"/>
          <w:i w:val="false"/>
          <w:color w:val="000000"/>
          <w:sz w:val="28"/>
        </w:rPr>
        <w:t xml:space="preserve">ГОСТ 7. 32-81       СИБИД. Отчет о научно-исследовательской работе. </w:t>
      </w:r>
    </w:p>
    <w:p>
      <w:pPr>
        <w:spacing w:after="0"/>
        <w:ind w:left="0"/>
        <w:jc w:val="both"/>
      </w:pPr>
      <w:r>
        <w:rPr>
          <w:rFonts w:ascii="Times New Roman"/>
          <w:b w:val="false"/>
          <w:i w:val="false"/>
          <w:color w:val="000000"/>
          <w:sz w:val="28"/>
        </w:rPr>
        <w:t xml:space="preserve">(1. VI. 87)         Общие требования и правила оформления. </w:t>
      </w:r>
    </w:p>
    <w:p>
      <w:pPr>
        <w:spacing w:after="0"/>
        <w:ind w:left="0"/>
        <w:jc w:val="both"/>
      </w:pPr>
      <w:r>
        <w:rPr>
          <w:rFonts w:ascii="Times New Roman"/>
          <w:b w:val="false"/>
          <w:i w:val="false"/>
          <w:color w:val="000000"/>
          <w:sz w:val="28"/>
        </w:rPr>
        <w:t xml:space="preserve">ГОСТ 7. 50-84       СИБИД. Хранение документов в фондах библиотек </w:t>
      </w:r>
    </w:p>
    <w:p>
      <w:pPr>
        <w:spacing w:after="0"/>
        <w:ind w:left="0"/>
        <w:jc w:val="both"/>
      </w:pPr>
      <w:r>
        <w:rPr>
          <w:rFonts w:ascii="Times New Roman"/>
          <w:b w:val="false"/>
          <w:i w:val="false"/>
          <w:color w:val="000000"/>
          <w:sz w:val="28"/>
        </w:rPr>
        <w:t xml:space="preserve">                    и органов научно-технической информации. </w:t>
      </w:r>
    </w:p>
    <w:p>
      <w:pPr>
        <w:spacing w:after="0"/>
        <w:ind w:left="0"/>
        <w:jc w:val="both"/>
      </w:pPr>
      <w:r>
        <w:rPr>
          <w:rFonts w:ascii="Times New Roman"/>
          <w:b w:val="false"/>
          <w:i w:val="false"/>
          <w:color w:val="000000"/>
          <w:sz w:val="28"/>
        </w:rPr>
        <w:t xml:space="preserve">                    Общие требования. </w:t>
      </w:r>
    </w:p>
    <w:p>
      <w:pPr>
        <w:spacing w:after="0"/>
        <w:ind w:left="0"/>
        <w:jc w:val="both"/>
      </w:pPr>
      <w:r>
        <w:rPr>
          <w:rFonts w:ascii="Times New Roman"/>
          <w:b w:val="false"/>
          <w:i w:val="false"/>
          <w:color w:val="000000"/>
          <w:sz w:val="28"/>
        </w:rPr>
        <w:t xml:space="preserve">ГОСТ 13. 0. 002-84  Репрография. Термины и определения. </w:t>
      </w:r>
    </w:p>
    <w:p>
      <w:pPr>
        <w:spacing w:after="0"/>
        <w:ind w:left="0"/>
        <w:jc w:val="both"/>
      </w:pPr>
      <w:r>
        <w:rPr>
          <w:rFonts w:ascii="Times New Roman"/>
          <w:b w:val="false"/>
          <w:i w:val="false"/>
          <w:color w:val="000000"/>
          <w:sz w:val="28"/>
        </w:rPr>
        <w:t xml:space="preserve">(1.I-89) </w:t>
      </w:r>
    </w:p>
    <w:p>
      <w:pPr>
        <w:spacing w:after="0"/>
        <w:ind w:left="0"/>
        <w:jc w:val="both"/>
      </w:pPr>
      <w:r>
        <w:rPr>
          <w:rFonts w:ascii="Times New Roman"/>
          <w:b w:val="false"/>
          <w:i w:val="false"/>
          <w:color w:val="000000"/>
          <w:sz w:val="28"/>
        </w:rPr>
        <w:t xml:space="preserve">ГОСТ 19. 004-80     Единая система программной документации. </w:t>
      </w:r>
    </w:p>
    <w:p>
      <w:pPr>
        <w:spacing w:after="0"/>
        <w:ind w:left="0"/>
        <w:jc w:val="both"/>
      </w:pPr>
      <w:r>
        <w:rPr>
          <w:rFonts w:ascii="Times New Roman"/>
          <w:b w:val="false"/>
          <w:i w:val="false"/>
          <w:color w:val="000000"/>
          <w:sz w:val="28"/>
        </w:rPr>
        <w:t xml:space="preserve">                    Термины и определения. </w:t>
      </w:r>
    </w:p>
    <w:p>
      <w:pPr>
        <w:spacing w:after="0"/>
        <w:ind w:left="0"/>
        <w:jc w:val="both"/>
      </w:pPr>
      <w:r>
        <w:rPr>
          <w:rFonts w:ascii="Times New Roman"/>
          <w:b w:val="false"/>
          <w:i w:val="false"/>
          <w:color w:val="000000"/>
          <w:sz w:val="28"/>
        </w:rPr>
        <w:t xml:space="preserve">ГОСТ 24. 202-80     Система технической документации на АСУ. </w:t>
      </w:r>
    </w:p>
    <w:p>
      <w:pPr>
        <w:spacing w:after="0"/>
        <w:ind w:left="0"/>
        <w:jc w:val="both"/>
      </w:pPr>
      <w:r>
        <w:rPr>
          <w:rFonts w:ascii="Times New Roman"/>
          <w:b w:val="false"/>
          <w:i w:val="false"/>
          <w:color w:val="000000"/>
          <w:sz w:val="28"/>
        </w:rPr>
        <w:t xml:space="preserve">(1. ХI. 85)         Требования к содержанию документа "Технико- </w:t>
      </w:r>
    </w:p>
    <w:p>
      <w:pPr>
        <w:spacing w:after="0"/>
        <w:ind w:left="0"/>
        <w:jc w:val="both"/>
      </w:pPr>
      <w:r>
        <w:rPr>
          <w:rFonts w:ascii="Times New Roman"/>
          <w:b w:val="false"/>
          <w:i w:val="false"/>
          <w:color w:val="000000"/>
          <w:sz w:val="28"/>
        </w:rPr>
        <w:t xml:space="preserve">(2. II. 88)         экономическое обоснование создания АСУ". </w:t>
      </w:r>
    </w:p>
    <w:p>
      <w:pPr>
        <w:spacing w:after="0"/>
        <w:ind w:left="0"/>
        <w:jc w:val="both"/>
      </w:pPr>
      <w:r>
        <w:rPr>
          <w:rFonts w:ascii="Times New Roman"/>
          <w:b w:val="false"/>
          <w:i w:val="false"/>
          <w:color w:val="000000"/>
          <w:sz w:val="28"/>
        </w:rPr>
        <w:t xml:space="preserve">ГОСТ 24. 203-80     Система технической документации на АСУ. </w:t>
      </w:r>
    </w:p>
    <w:p>
      <w:pPr>
        <w:spacing w:after="0"/>
        <w:ind w:left="0"/>
        <w:jc w:val="both"/>
      </w:pPr>
      <w:r>
        <w:rPr>
          <w:rFonts w:ascii="Times New Roman"/>
          <w:b w:val="false"/>
          <w:i w:val="false"/>
          <w:color w:val="000000"/>
          <w:sz w:val="28"/>
        </w:rPr>
        <w:t xml:space="preserve">(3. II. 88)         Требования к содержанию общесистемных документов. </w:t>
      </w:r>
    </w:p>
    <w:p>
      <w:pPr>
        <w:spacing w:after="0"/>
        <w:ind w:left="0"/>
        <w:jc w:val="both"/>
      </w:pPr>
      <w:r>
        <w:rPr>
          <w:rFonts w:ascii="Times New Roman"/>
          <w:b w:val="false"/>
          <w:i w:val="false"/>
          <w:color w:val="000000"/>
          <w:sz w:val="28"/>
        </w:rPr>
        <w:t xml:space="preserve">ГОСТ 24. 204-80     Система технической документации на АСУ. </w:t>
      </w:r>
    </w:p>
    <w:p>
      <w:pPr>
        <w:spacing w:after="0"/>
        <w:ind w:left="0"/>
        <w:jc w:val="both"/>
      </w:pPr>
      <w:r>
        <w:rPr>
          <w:rFonts w:ascii="Times New Roman"/>
          <w:b w:val="false"/>
          <w:i w:val="false"/>
          <w:color w:val="000000"/>
          <w:sz w:val="28"/>
        </w:rPr>
        <w:t xml:space="preserve">(2. II. 88)         Система технической  документации на АСУ. </w:t>
      </w:r>
    </w:p>
    <w:p>
      <w:pPr>
        <w:spacing w:after="0"/>
        <w:ind w:left="0"/>
        <w:jc w:val="both"/>
      </w:pPr>
      <w:r>
        <w:rPr>
          <w:rFonts w:ascii="Times New Roman"/>
          <w:b w:val="false"/>
          <w:i w:val="false"/>
          <w:color w:val="000000"/>
          <w:sz w:val="28"/>
        </w:rPr>
        <w:t xml:space="preserve">                    Требования к содержанию документа </w:t>
      </w:r>
    </w:p>
    <w:p>
      <w:pPr>
        <w:spacing w:after="0"/>
        <w:ind w:left="0"/>
        <w:jc w:val="both"/>
      </w:pPr>
      <w:r>
        <w:rPr>
          <w:rFonts w:ascii="Times New Roman"/>
          <w:b w:val="false"/>
          <w:i w:val="false"/>
          <w:color w:val="000000"/>
          <w:sz w:val="28"/>
        </w:rPr>
        <w:t xml:space="preserve">                    "Описание постановки задачи". </w:t>
      </w:r>
    </w:p>
    <w:p>
      <w:pPr>
        <w:spacing w:after="0"/>
        <w:ind w:left="0"/>
        <w:jc w:val="both"/>
      </w:pPr>
      <w:r>
        <w:rPr>
          <w:rFonts w:ascii="Times New Roman"/>
          <w:b w:val="false"/>
          <w:i w:val="false"/>
          <w:color w:val="000000"/>
          <w:sz w:val="28"/>
        </w:rPr>
        <w:t xml:space="preserve">ГОСТ 24. 205-80     Система технической документации на АСУ. </w:t>
      </w:r>
    </w:p>
    <w:p>
      <w:pPr>
        <w:spacing w:after="0"/>
        <w:ind w:left="0"/>
        <w:jc w:val="both"/>
      </w:pPr>
      <w:r>
        <w:rPr>
          <w:rFonts w:ascii="Times New Roman"/>
          <w:b w:val="false"/>
          <w:i w:val="false"/>
          <w:color w:val="000000"/>
          <w:sz w:val="28"/>
        </w:rPr>
        <w:t xml:space="preserve">(2. II. 88)         Требования к содержанию документов по информационному </w:t>
      </w:r>
    </w:p>
    <w:p>
      <w:pPr>
        <w:spacing w:after="0"/>
        <w:ind w:left="0"/>
        <w:jc w:val="both"/>
      </w:pPr>
      <w:r>
        <w:rPr>
          <w:rFonts w:ascii="Times New Roman"/>
          <w:b w:val="false"/>
          <w:i w:val="false"/>
          <w:color w:val="000000"/>
          <w:sz w:val="28"/>
        </w:rPr>
        <w:t xml:space="preserve">                    обеспечению. </w:t>
      </w:r>
    </w:p>
    <w:p>
      <w:pPr>
        <w:spacing w:after="0"/>
        <w:ind w:left="0"/>
        <w:jc w:val="both"/>
      </w:pPr>
      <w:r>
        <w:rPr>
          <w:rFonts w:ascii="Times New Roman"/>
          <w:b w:val="false"/>
          <w:i w:val="false"/>
          <w:color w:val="000000"/>
          <w:sz w:val="28"/>
        </w:rPr>
        <w:t xml:space="preserve">ГОСТ 24. 206-80     Система технической документации на АСУ. </w:t>
      </w:r>
    </w:p>
    <w:p>
      <w:pPr>
        <w:spacing w:after="0"/>
        <w:ind w:left="0"/>
        <w:jc w:val="both"/>
      </w:pPr>
      <w:r>
        <w:rPr>
          <w:rFonts w:ascii="Times New Roman"/>
          <w:b w:val="false"/>
          <w:i w:val="false"/>
          <w:color w:val="000000"/>
          <w:sz w:val="28"/>
        </w:rPr>
        <w:t xml:space="preserve">(2. II. 88)         Требования к содержанию документов по техническому </w:t>
      </w:r>
    </w:p>
    <w:p>
      <w:pPr>
        <w:spacing w:after="0"/>
        <w:ind w:left="0"/>
        <w:jc w:val="both"/>
      </w:pPr>
      <w:r>
        <w:rPr>
          <w:rFonts w:ascii="Times New Roman"/>
          <w:b w:val="false"/>
          <w:i w:val="false"/>
          <w:color w:val="000000"/>
          <w:sz w:val="28"/>
        </w:rPr>
        <w:t xml:space="preserve">                    обеспечению. </w:t>
      </w:r>
    </w:p>
    <w:p>
      <w:pPr>
        <w:spacing w:after="0"/>
        <w:ind w:left="0"/>
        <w:jc w:val="both"/>
      </w:pPr>
      <w:r>
        <w:rPr>
          <w:rFonts w:ascii="Times New Roman"/>
          <w:b w:val="false"/>
          <w:i w:val="false"/>
          <w:color w:val="000000"/>
          <w:sz w:val="28"/>
        </w:rPr>
        <w:t xml:space="preserve">ГОСТ 24. 207-80     Система технической документации на АСУ. </w:t>
      </w:r>
    </w:p>
    <w:p>
      <w:pPr>
        <w:spacing w:after="0"/>
        <w:ind w:left="0"/>
        <w:jc w:val="both"/>
      </w:pPr>
      <w:r>
        <w:rPr>
          <w:rFonts w:ascii="Times New Roman"/>
          <w:b w:val="false"/>
          <w:i w:val="false"/>
          <w:color w:val="000000"/>
          <w:sz w:val="28"/>
        </w:rPr>
        <w:t xml:space="preserve">(2. II. 88)         Требования к содержанию документов по программному </w:t>
      </w:r>
    </w:p>
    <w:p>
      <w:pPr>
        <w:spacing w:after="0"/>
        <w:ind w:left="0"/>
        <w:jc w:val="both"/>
      </w:pPr>
      <w:r>
        <w:rPr>
          <w:rFonts w:ascii="Times New Roman"/>
          <w:b w:val="false"/>
          <w:i w:val="false"/>
          <w:color w:val="000000"/>
          <w:sz w:val="28"/>
        </w:rPr>
        <w:t xml:space="preserve">                    обеспечению. </w:t>
      </w:r>
    </w:p>
    <w:p>
      <w:pPr>
        <w:spacing w:after="0"/>
        <w:ind w:left="0"/>
        <w:jc w:val="both"/>
      </w:pPr>
      <w:r>
        <w:rPr>
          <w:rFonts w:ascii="Times New Roman"/>
          <w:b w:val="false"/>
          <w:i w:val="false"/>
          <w:color w:val="000000"/>
          <w:sz w:val="28"/>
        </w:rPr>
        <w:t xml:space="preserve">ГОСТ 24. 208-80     Система технической документации на АСУ. </w:t>
      </w:r>
    </w:p>
    <w:p>
      <w:pPr>
        <w:spacing w:after="0"/>
        <w:ind w:left="0"/>
        <w:jc w:val="both"/>
      </w:pPr>
      <w:r>
        <w:rPr>
          <w:rFonts w:ascii="Times New Roman"/>
          <w:b w:val="false"/>
          <w:i w:val="false"/>
          <w:color w:val="000000"/>
          <w:sz w:val="28"/>
        </w:rPr>
        <w:t xml:space="preserve">(1. II. 88)         Требования к содержанию документов стадии "Ввод в </w:t>
      </w:r>
    </w:p>
    <w:p>
      <w:pPr>
        <w:spacing w:after="0"/>
        <w:ind w:left="0"/>
        <w:jc w:val="both"/>
      </w:pPr>
      <w:r>
        <w:rPr>
          <w:rFonts w:ascii="Times New Roman"/>
          <w:b w:val="false"/>
          <w:i w:val="false"/>
          <w:color w:val="000000"/>
          <w:sz w:val="28"/>
        </w:rPr>
        <w:t xml:space="preserve">                    действие". </w:t>
      </w:r>
    </w:p>
    <w:p>
      <w:pPr>
        <w:spacing w:after="0"/>
        <w:ind w:left="0"/>
        <w:jc w:val="both"/>
      </w:pPr>
      <w:r>
        <w:rPr>
          <w:rFonts w:ascii="Times New Roman"/>
          <w:b w:val="false"/>
          <w:i w:val="false"/>
          <w:color w:val="000000"/>
          <w:sz w:val="28"/>
        </w:rPr>
        <w:t xml:space="preserve">ГОСТ 24. 209-80     Система технической документации на АСУ. </w:t>
      </w:r>
    </w:p>
    <w:p>
      <w:pPr>
        <w:spacing w:after="0"/>
        <w:ind w:left="0"/>
        <w:jc w:val="both"/>
      </w:pPr>
      <w:r>
        <w:rPr>
          <w:rFonts w:ascii="Times New Roman"/>
          <w:b w:val="false"/>
          <w:i w:val="false"/>
          <w:color w:val="000000"/>
          <w:sz w:val="28"/>
        </w:rPr>
        <w:t xml:space="preserve">(1. II. 88)         Требования к содержанию документов по организационному </w:t>
      </w:r>
    </w:p>
    <w:p>
      <w:pPr>
        <w:spacing w:after="0"/>
        <w:ind w:left="0"/>
        <w:jc w:val="both"/>
      </w:pPr>
      <w:r>
        <w:rPr>
          <w:rFonts w:ascii="Times New Roman"/>
          <w:b w:val="false"/>
          <w:i w:val="false"/>
          <w:color w:val="000000"/>
          <w:sz w:val="28"/>
        </w:rPr>
        <w:t xml:space="preserve">                    обеспечению. </w:t>
      </w:r>
    </w:p>
    <w:p>
      <w:pPr>
        <w:spacing w:after="0"/>
        <w:ind w:left="0"/>
        <w:jc w:val="both"/>
      </w:pPr>
      <w:r>
        <w:rPr>
          <w:rFonts w:ascii="Times New Roman"/>
          <w:b w:val="false"/>
          <w:i w:val="false"/>
          <w:color w:val="000000"/>
          <w:sz w:val="28"/>
        </w:rPr>
        <w:t xml:space="preserve">ГОСТ 24. 210-82     Система технической документации на АСУ. </w:t>
      </w:r>
    </w:p>
    <w:p>
      <w:pPr>
        <w:spacing w:after="0"/>
        <w:ind w:left="0"/>
        <w:jc w:val="both"/>
      </w:pPr>
      <w:r>
        <w:rPr>
          <w:rFonts w:ascii="Times New Roman"/>
          <w:b w:val="false"/>
          <w:i w:val="false"/>
          <w:color w:val="000000"/>
          <w:sz w:val="28"/>
        </w:rPr>
        <w:t xml:space="preserve">(1. II. 88)         Требования к содержанию документов по функциональной </w:t>
      </w:r>
    </w:p>
    <w:p>
      <w:pPr>
        <w:spacing w:after="0"/>
        <w:ind w:left="0"/>
        <w:jc w:val="both"/>
      </w:pPr>
      <w:r>
        <w:rPr>
          <w:rFonts w:ascii="Times New Roman"/>
          <w:b w:val="false"/>
          <w:i w:val="false"/>
          <w:color w:val="000000"/>
          <w:sz w:val="28"/>
        </w:rPr>
        <w:t xml:space="preserve">                    части. </w:t>
      </w:r>
    </w:p>
    <w:p>
      <w:pPr>
        <w:spacing w:after="0"/>
        <w:ind w:left="0"/>
        <w:jc w:val="both"/>
      </w:pPr>
      <w:r>
        <w:rPr>
          <w:rFonts w:ascii="Times New Roman"/>
          <w:b w:val="false"/>
          <w:i w:val="false"/>
          <w:color w:val="000000"/>
          <w:sz w:val="28"/>
        </w:rPr>
        <w:t xml:space="preserve">ГОСТ 24. 211-82     Система технической документации на АСУ. </w:t>
      </w:r>
    </w:p>
    <w:p>
      <w:pPr>
        <w:spacing w:after="0"/>
        <w:ind w:left="0"/>
        <w:jc w:val="both"/>
      </w:pPr>
      <w:r>
        <w:rPr>
          <w:rFonts w:ascii="Times New Roman"/>
          <w:b w:val="false"/>
          <w:i w:val="false"/>
          <w:color w:val="000000"/>
          <w:sz w:val="28"/>
        </w:rPr>
        <w:t xml:space="preserve">(2. II. 88)         Требования к содержанию документа "Описание алгоритма)". </w:t>
      </w:r>
    </w:p>
    <w:p>
      <w:pPr>
        <w:spacing w:after="0"/>
        <w:ind w:left="0"/>
        <w:jc w:val="both"/>
      </w:pPr>
      <w:r>
        <w:rPr>
          <w:rFonts w:ascii="Times New Roman"/>
          <w:b w:val="false"/>
          <w:i w:val="false"/>
          <w:color w:val="000000"/>
          <w:sz w:val="28"/>
        </w:rPr>
        <w:t xml:space="preserve">ГОСТ 24. 301-80     Система технической документации на АСУ. </w:t>
      </w:r>
    </w:p>
    <w:p>
      <w:pPr>
        <w:spacing w:after="0"/>
        <w:ind w:left="0"/>
        <w:jc w:val="both"/>
      </w:pPr>
      <w:r>
        <w:rPr>
          <w:rFonts w:ascii="Times New Roman"/>
          <w:b w:val="false"/>
          <w:i w:val="false"/>
          <w:color w:val="000000"/>
          <w:sz w:val="28"/>
        </w:rPr>
        <w:t xml:space="preserve">(2. II. 88)         Общие требования к текстовым документам. </w:t>
      </w:r>
    </w:p>
    <w:p>
      <w:pPr>
        <w:spacing w:after="0"/>
        <w:ind w:left="0"/>
        <w:jc w:val="both"/>
      </w:pPr>
      <w:r>
        <w:rPr>
          <w:rFonts w:ascii="Times New Roman"/>
          <w:b w:val="false"/>
          <w:i w:val="false"/>
          <w:color w:val="000000"/>
          <w:sz w:val="28"/>
        </w:rPr>
        <w:t xml:space="preserve">ГОСТ 24. 302-80     Система технической документации на АСУ. </w:t>
      </w:r>
    </w:p>
    <w:p>
      <w:pPr>
        <w:spacing w:after="0"/>
        <w:ind w:left="0"/>
        <w:jc w:val="both"/>
      </w:pPr>
      <w:r>
        <w:rPr>
          <w:rFonts w:ascii="Times New Roman"/>
          <w:b w:val="false"/>
          <w:i w:val="false"/>
          <w:color w:val="000000"/>
          <w:sz w:val="28"/>
        </w:rPr>
        <w:t xml:space="preserve">(3. II. 88)         Общие требования к выполнению схем. </w:t>
      </w:r>
    </w:p>
    <w:p>
      <w:pPr>
        <w:spacing w:after="0"/>
        <w:ind w:left="0"/>
        <w:jc w:val="both"/>
      </w:pPr>
      <w:r>
        <w:rPr>
          <w:rFonts w:ascii="Times New Roman"/>
          <w:b w:val="false"/>
          <w:i w:val="false"/>
          <w:color w:val="000000"/>
          <w:sz w:val="28"/>
        </w:rPr>
        <w:t xml:space="preserve">ГОСТ 24. 303-80     Система технической документации на АСУ. </w:t>
      </w:r>
    </w:p>
    <w:p>
      <w:pPr>
        <w:spacing w:after="0"/>
        <w:ind w:left="0"/>
        <w:jc w:val="both"/>
      </w:pPr>
      <w:r>
        <w:rPr>
          <w:rFonts w:ascii="Times New Roman"/>
          <w:b w:val="false"/>
          <w:i w:val="false"/>
          <w:color w:val="000000"/>
          <w:sz w:val="28"/>
        </w:rPr>
        <w:t xml:space="preserve">                    Обозначения условные графические технических средств. </w:t>
      </w:r>
    </w:p>
    <w:p>
      <w:pPr>
        <w:spacing w:after="0"/>
        <w:ind w:left="0"/>
        <w:jc w:val="both"/>
      </w:pPr>
      <w:r>
        <w:rPr>
          <w:rFonts w:ascii="Times New Roman"/>
          <w:b w:val="false"/>
          <w:i w:val="false"/>
          <w:color w:val="000000"/>
          <w:sz w:val="28"/>
        </w:rPr>
        <w:t xml:space="preserve">ГОСТ 24. 304-82     Система технической документации на АСУ. </w:t>
      </w:r>
    </w:p>
    <w:p>
      <w:pPr>
        <w:spacing w:after="0"/>
        <w:ind w:left="0"/>
        <w:jc w:val="both"/>
      </w:pPr>
      <w:r>
        <w:rPr>
          <w:rFonts w:ascii="Times New Roman"/>
          <w:b w:val="false"/>
          <w:i w:val="false"/>
          <w:color w:val="000000"/>
          <w:sz w:val="28"/>
        </w:rPr>
        <w:t xml:space="preserve">(1. II. 88)         Требования к выполнению чертежей. </w:t>
      </w:r>
    </w:p>
    <w:p>
      <w:pPr>
        <w:spacing w:after="0"/>
        <w:ind w:left="0"/>
        <w:jc w:val="both"/>
      </w:pPr>
      <w:r>
        <w:rPr>
          <w:rFonts w:ascii="Times New Roman"/>
          <w:b w:val="false"/>
          <w:i w:val="false"/>
          <w:color w:val="000000"/>
          <w:sz w:val="28"/>
        </w:rPr>
        <w:t xml:space="preserve">ГОСТ 24. 401-80     Система технической документации на АСУ. </w:t>
      </w:r>
    </w:p>
    <w:p>
      <w:pPr>
        <w:spacing w:after="0"/>
        <w:ind w:left="0"/>
        <w:jc w:val="both"/>
      </w:pPr>
      <w:r>
        <w:rPr>
          <w:rFonts w:ascii="Times New Roman"/>
          <w:b w:val="false"/>
          <w:i w:val="false"/>
          <w:color w:val="000000"/>
          <w:sz w:val="28"/>
        </w:rPr>
        <w:t xml:space="preserve">(2. II. 88)         Внесение изменений. </w:t>
      </w:r>
    </w:p>
    <w:p>
      <w:pPr>
        <w:spacing w:after="0"/>
        <w:ind w:left="0"/>
        <w:jc w:val="both"/>
      </w:pPr>
      <w:r>
        <w:rPr>
          <w:rFonts w:ascii="Times New Roman"/>
          <w:b w:val="false"/>
          <w:i w:val="false"/>
          <w:color w:val="000000"/>
          <w:sz w:val="28"/>
        </w:rPr>
        <w:t xml:space="preserve">ГОСТ 24. 402-80     Система технической документации на АСУ. </w:t>
      </w:r>
    </w:p>
    <w:p>
      <w:pPr>
        <w:spacing w:after="0"/>
        <w:ind w:left="0"/>
        <w:jc w:val="both"/>
      </w:pPr>
      <w:r>
        <w:rPr>
          <w:rFonts w:ascii="Times New Roman"/>
          <w:b w:val="false"/>
          <w:i w:val="false"/>
          <w:color w:val="000000"/>
          <w:sz w:val="28"/>
        </w:rPr>
        <w:t xml:space="preserve">(2. II. 88)         Учет, хранение и обращение. </w:t>
      </w:r>
    </w:p>
    <w:p>
      <w:pPr>
        <w:spacing w:after="0"/>
        <w:ind w:left="0"/>
        <w:jc w:val="both"/>
      </w:pPr>
      <w:r>
        <w:rPr>
          <w:rFonts w:ascii="Times New Roman"/>
          <w:b w:val="false"/>
          <w:i w:val="false"/>
          <w:color w:val="000000"/>
          <w:sz w:val="28"/>
        </w:rPr>
        <w:t xml:space="preserve">ГОСТ 24. 104-85     Единая система стандартов автоматизированных систем </w:t>
      </w:r>
    </w:p>
    <w:p>
      <w:pPr>
        <w:spacing w:after="0"/>
        <w:ind w:left="0"/>
        <w:jc w:val="both"/>
      </w:pPr>
      <w:r>
        <w:rPr>
          <w:rFonts w:ascii="Times New Roman"/>
          <w:b w:val="false"/>
          <w:i w:val="false"/>
          <w:color w:val="000000"/>
          <w:sz w:val="28"/>
        </w:rPr>
        <w:t xml:space="preserve">                    управления. Автоматизированные системы управления. </w:t>
      </w:r>
    </w:p>
    <w:p>
      <w:pPr>
        <w:spacing w:after="0"/>
        <w:ind w:left="0"/>
        <w:jc w:val="both"/>
      </w:pPr>
      <w:r>
        <w:rPr>
          <w:rFonts w:ascii="Times New Roman"/>
          <w:b w:val="false"/>
          <w:i w:val="false"/>
          <w:color w:val="000000"/>
          <w:sz w:val="28"/>
        </w:rPr>
        <w:t xml:space="preserve">                    Общие требования. </w:t>
      </w:r>
    </w:p>
    <w:p>
      <w:pPr>
        <w:spacing w:after="0"/>
        <w:ind w:left="0"/>
        <w:jc w:val="both"/>
      </w:pPr>
      <w:r>
        <w:rPr>
          <w:rFonts w:ascii="Times New Roman"/>
          <w:b w:val="false"/>
          <w:i w:val="false"/>
          <w:color w:val="000000"/>
          <w:sz w:val="28"/>
        </w:rPr>
        <w:t xml:space="preserve">ГОСТ 24. 501-82     Автоматизированные системы управления дорожным          </w:t>
      </w:r>
    </w:p>
    <w:p>
      <w:pPr>
        <w:spacing w:after="0"/>
        <w:ind w:left="0"/>
        <w:jc w:val="both"/>
      </w:pPr>
      <w:r>
        <w:rPr>
          <w:rFonts w:ascii="Times New Roman"/>
          <w:b w:val="false"/>
          <w:i w:val="false"/>
          <w:color w:val="000000"/>
          <w:sz w:val="28"/>
        </w:rPr>
        <w:t xml:space="preserve">                    движением. Общие требования. </w:t>
      </w:r>
    </w:p>
    <w:p>
      <w:pPr>
        <w:spacing w:after="0"/>
        <w:ind w:left="0"/>
        <w:jc w:val="both"/>
      </w:pPr>
      <w:r>
        <w:rPr>
          <w:rFonts w:ascii="Times New Roman"/>
          <w:b w:val="false"/>
          <w:i w:val="false"/>
          <w:color w:val="000000"/>
          <w:sz w:val="28"/>
        </w:rPr>
        <w:t xml:space="preserve">ГОСТ 24. 601-86     Единая система стандартов АСУ. Автоматизированные </w:t>
      </w:r>
    </w:p>
    <w:p>
      <w:pPr>
        <w:spacing w:after="0"/>
        <w:ind w:left="0"/>
        <w:jc w:val="both"/>
      </w:pPr>
      <w:r>
        <w:rPr>
          <w:rFonts w:ascii="Times New Roman"/>
          <w:b w:val="false"/>
          <w:i w:val="false"/>
          <w:color w:val="000000"/>
          <w:sz w:val="28"/>
        </w:rPr>
        <w:t xml:space="preserve">                    системы. Стадии создания. </w:t>
      </w:r>
    </w:p>
    <w:p>
      <w:pPr>
        <w:spacing w:after="0"/>
        <w:ind w:left="0"/>
        <w:jc w:val="both"/>
      </w:pPr>
      <w:r>
        <w:rPr>
          <w:rFonts w:ascii="Times New Roman"/>
          <w:b w:val="false"/>
          <w:i w:val="false"/>
          <w:color w:val="000000"/>
          <w:sz w:val="28"/>
        </w:rPr>
        <w:t xml:space="preserve">ГОСТ 24. 602-86     Единая система стандартов АСУ. Автоматизированные </w:t>
      </w:r>
    </w:p>
    <w:p>
      <w:pPr>
        <w:spacing w:after="0"/>
        <w:ind w:left="0"/>
        <w:jc w:val="both"/>
      </w:pPr>
      <w:r>
        <w:rPr>
          <w:rFonts w:ascii="Times New Roman"/>
          <w:b w:val="false"/>
          <w:i w:val="false"/>
          <w:color w:val="000000"/>
          <w:sz w:val="28"/>
        </w:rPr>
        <w:t xml:space="preserve">                    системы управления. Состав и содержание работ по        </w:t>
      </w:r>
    </w:p>
    <w:p>
      <w:pPr>
        <w:spacing w:after="0"/>
        <w:ind w:left="0"/>
        <w:jc w:val="both"/>
      </w:pPr>
      <w:r>
        <w:rPr>
          <w:rFonts w:ascii="Times New Roman"/>
          <w:b w:val="false"/>
          <w:i w:val="false"/>
          <w:color w:val="000000"/>
          <w:sz w:val="28"/>
        </w:rPr>
        <w:t xml:space="preserve">                    стадиям создания. </w:t>
      </w:r>
    </w:p>
    <w:p>
      <w:pPr>
        <w:spacing w:after="0"/>
        <w:ind w:left="0"/>
        <w:jc w:val="both"/>
      </w:pPr>
      <w:r>
        <w:rPr>
          <w:rFonts w:ascii="Times New Roman"/>
          <w:b w:val="false"/>
          <w:i w:val="false"/>
          <w:color w:val="000000"/>
          <w:sz w:val="28"/>
        </w:rPr>
        <w:t xml:space="preserve">ГОСТ 24. 701-86     Единая система стандартов АСУ. Надежность               </w:t>
      </w:r>
    </w:p>
    <w:p>
      <w:pPr>
        <w:spacing w:after="0"/>
        <w:ind w:left="0"/>
        <w:jc w:val="both"/>
      </w:pPr>
      <w:r>
        <w:rPr>
          <w:rFonts w:ascii="Times New Roman"/>
          <w:b w:val="false"/>
          <w:i w:val="false"/>
          <w:color w:val="000000"/>
          <w:sz w:val="28"/>
        </w:rPr>
        <w:t xml:space="preserve">                    автоматизированных систем управления. Основные </w:t>
      </w:r>
    </w:p>
    <w:p>
      <w:pPr>
        <w:spacing w:after="0"/>
        <w:ind w:left="0"/>
        <w:jc w:val="both"/>
      </w:pPr>
      <w:r>
        <w:rPr>
          <w:rFonts w:ascii="Times New Roman"/>
          <w:b w:val="false"/>
          <w:i w:val="false"/>
          <w:color w:val="000000"/>
          <w:sz w:val="28"/>
        </w:rPr>
        <w:t xml:space="preserve">                    положения. </w:t>
      </w:r>
    </w:p>
    <w:p>
      <w:pPr>
        <w:spacing w:after="0"/>
        <w:ind w:left="0"/>
        <w:jc w:val="both"/>
      </w:pPr>
      <w:r>
        <w:rPr>
          <w:rFonts w:ascii="Times New Roman"/>
          <w:b w:val="false"/>
          <w:i w:val="false"/>
          <w:color w:val="000000"/>
          <w:sz w:val="28"/>
        </w:rPr>
        <w:t xml:space="preserve">ГОСТ 30. 001-83     Система стандартов экономики и технической эстетики. </w:t>
      </w:r>
    </w:p>
    <w:p>
      <w:pPr>
        <w:spacing w:after="0"/>
        <w:ind w:left="0"/>
        <w:jc w:val="both"/>
      </w:pPr>
      <w:r>
        <w:rPr>
          <w:rFonts w:ascii="Times New Roman"/>
          <w:b w:val="false"/>
          <w:i w:val="false"/>
          <w:color w:val="000000"/>
          <w:sz w:val="28"/>
        </w:rPr>
        <w:t xml:space="preserve">                    Основные положения. </w:t>
      </w:r>
    </w:p>
    <w:p>
      <w:pPr>
        <w:spacing w:after="0"/>
        <w:ind w:left="0"/>
        <w:jc w:val="both"/>
      </w:pPr>
      <w:r>
        <w:rPr>
          <w:rFonts w:ascii="Times New Roman"/>
          <w:b w:val="false"/>
          <w:i w:val="false"/>
          <w:color w:val="000000"/>
          <w:sz w:val="28"/>
        </w:rPr>
        <w:t xml:space="preserve">ГОСТ 16347-76       Знаки корректурные. </w:t>
      </w:r>
    </w:p>
    <w:p>
      <w:pPr>
        <w:spacing w:after="0"/>
        <w:ind w:left="0"/>
        <w:jc w:val="both"/>
      </w:pPr>
      <w:r>
        <w:rPr>
          <w:rFonts w:ascii="Times New Roman"/>
          <w:b w:val="false"/>
          <w:i w:val="false"/>
          <w:color w:val="000000"/>
          <w:sz w:val="28"/>
        </w:rPr>
        <w:t xml:space="preserve">ГОСТ 16487-83       Делопроизводство и архивное дело. </w:t>
      </w:r>
    </w:p>
    <w:p>
      <w:pPr>
        <w:spacing w:after="0"/>
        <w:ind w:left="0"/>
        <w:jc w:val="both"/>
      </w:pPr>
      <w:r>
        <w:rPr>
          <w:rFonts w:ascii="Times New Roman"/>
          <w:b w:val="false"/>
          <w:i w:val="false"/>
          <w:color w:val="000000"/>
          <w:sz w:val="28"/>
        </w:rPr>
        <w:t xml:space="preserve">                    Термины и определения. </w:t>
      </w:r>
    </w:p>
    <w:p>
      <w:pPr>
        <w:spacing w:after="0"/>
        <w:ind w:left="0"/>
        <w:jc w:val="both"/>
      </w:pPr>
      <w:r>
        <w:rPr>
          <w:rFonts w:ascii="Times New Roman"/>
          <w:b w:val="false"/>
          <w:i w:val="false"/>
          <w:color w:val="000000"/>
          <w:sz w:val="28"/>
        </w:rPr>
        <w:t xml:space="preserve">ГОСТ 19605-74       Организация труда. Основные понятия. </w:t>
      </w:r>
    </w:p>
    <w:p>
      <w:pPr>
        <w:spacing w:after="0"/>
        <w:ind w:left="0"/>
        <w:jc w:val="both"/>
      </w:pPr>
      <w:r>
        <w:rPr>
          <w:rFonts w:ascii="Times New Roman"/>
          <w:b w:val="false"/>
          <w:i w:val="false"/>
          <w:color w:val="000000"/>
          <w:sz w:val="28"/>
        </w:rPr>
        <w:t xml:space="preserve">                    Термины и определения. </w:t>
      </w:r>
    </w:p>
    <w:p>
      <w:pPr>
        <w:spacing w:after="0"/>
        <w:ind w:left="0"/>
        <w:jc w:val="both"/>
      </w:pPr>
      <w:r>
        <w:rPr>
          <w:rFonts w:ascii="Times New Roman"/>
          <w:b w:val="false"/>
          <w:i w:val="false"/>
          <w:color w:val="000000"/>
          <w:sz w:val="28"/>
        </w:rPr>
        <w:t xml:space="preserve">ГОСТ 19781-83       Программное обеспечение систем обработки данных. </w:t>
      </w:r>
    </w:p>
    <w:p>
      <w:pPr>
        <w:spacing w:after="0"/>
        <w:ind w:left="0"/>
        <w:jc w:val="both"/>
      </w:pPr>
      <w:r>
        <w:rPr>
          <w:rFonts w:ascii="Times New Roman"/>
          <w:b w:val="false"/>
          <w:i w:val="false"/>
          <w:color w:val="000000"/>
          <w:sz w:val="28"/>
        </w:rPr>
        <w:t xml:space="preserve">                    Термины и определения. </w:t>
      </w:r>
    </w:p>
    <w:p>
      <w:pPr>
        <w:spacing w:after="0"/>
        <w:ind w:left="0"/>
        <w:jc w:val="both"/>
      </w:pPr>
      <w:r>
        <w:rPr>
          <w:rFonts w:ascii="Times New Roman"/>
          <w:b w:val="false"/>
          <w:i w:val="false"/>
          <w:color w:val="000000"/>
          <w:sz w:val="28"/>
        </w:rPr>
        <w:t xml:space="preserve">ГОСТ 23501. 001-87  Система автоматизированного проектирования. </w:t>
      </w:r>
    </w:p>
    <w:p>
      <w:pPr>
        <w:spacing w:after="0"/>
        <w:ind w:left="0"/>
        <w:jc w:val="both"/>
      </w:pPr>
      <w:r>
        <w:rPr>
          <w:rFonts w:ascii="Times New Roman"/>
          <w:b w:val="false"/>
          <w:i w:val="false"/>
          <w:color w:val="000000"/>
          <w:sz w:val="28"/>
        </w:rPr>
        <w:t xml:space="preserve">                    Классификация и обозначение стандартов. </w:t>
      </w:r>
    </w:p>
    <w:p>
      <w:pPr>
        <w:spacing w:after="0"/>
        <w:ind w:left="0"/>
        <w:jc w:val="both"/>
      </w:pPr>
      <w:r>
        <w:rPr>
          <w:rFonts w:ascii="Times New Roman"/>
          <w:b w:val="false"/>
          <w:i w:val="false"/>
          <w:color w:val="000000"/>
          <w:sz w:val="28"/>
        </w:rPr>
        <w:t xml:space="preserve">ГОСТ 25868-83       Устройство ввода, вывода и подготовки данных </w:t>
      </w:r>
    </w:p>
    <w:p>
      <w:pPr>
        <w:spacing w:after="0"/>
        <w:ind w:left="0"/>
        <w:jc w:val="both"/>
      </w:pPr>
      <w:r>
        <w:rPr>
          <w:rFonts w:ascii="Times New Roman"/>
          <w:b w:val="false"/>
          <w:i w:val="false"/>
          <w:color w:val="000000"/>
          <w:sz w:val="28"/>
        </w:rPr>
        <w:t xml:space="preserve">                    вычислительных машин. Термины и определения. </w:t>
      </w:r>
    </w:p>
    <w:p>
      <w:pPr>
        <w:spacing w:after="0"/>
        <w:ind w:left="0"/>
        <w:jc w:val="both"/>
      </w:pPr>
      <w:r>
        <w:rPr>
          <w:rFonts w:ascii="Times New Roman"/>
          <w:b w:val="false"/>
          <w:i w:val="false"/>
          <w:color w:val="000000"/>
          <w:sz w:val="28"/>
        </w:rPr>
        <w:t xml:space="preserve">ГОСТ 27833-88       Средства отображения информации. </w:t>
      </w:r>
    </w:p>
    <w:p>
      <w:pPr>
        <w:spacing w:after="0"/>
        <w:ind w:left="0"/>
        <w:jc w:val="both"/>
      </w:pPr>
      <w:r>
        <w:rPr>
          <w:rFonts w:ascii="Times New Roman"/>
          <w:b w:val="false"/>
          <w:i w:val="false"/>
          <w:color w:val="000000"/>
          <w:sz w:val="28"/>
        </w:rPr>
        <w:t xml:space="preserve">                    Термины и определения. </w:t>
      </w:r>
    </w:p>
    <w:p>
      <w:pPr>
        <w:spacing w:after="0"/>
        <w:ind w:left="0"/>
        <w:jc w:val="both"/>
      </w:pPr>
      <w:r>
        <w:rPr>
          <w:rFonts w:ascii="Times New Roman"/>
          <w:b w:val="false"/>
          <w:i w:val="false"/>
          <w:color w:val="000000"/>
          <w:sz w:val="28"/>
        </w:rPr>
        <w:t xml:space="preserve">РД 50-12-85         Методические указания. Построение наименований объектов </w:t>
      </w:r>
    </w:p>
    <w:p>
      <w:pPr>
        <w:spacing w:after="0"/>
        <w:ind w:left="0"/>
        <w:jc w:val="both"/>
      </w:pPr>
      <w:r>
        <w:rPr>
          <w:rFonts w:ascii="Times New Roman"/>
          <w:b w:val="false"/>
          <w:i w:val="false"/>
          <w:color w:val="000000"/>
          <w:sz w:val="28"/>
        </w:rPr>
        <w:t xml:space="preserve">                    в общесоюзных классификаторах технико-экономической </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РД 50-164-88        Методические указания. Порядок разработки               </w:t>
      </w:r>
    </w:p>
    <w:p>
      <w:pPr>
        <w:spacing w:after="0"/>
        <w:ind w:left="0"/>
        <w:jc w:val="both"/>
      </w:pPr>
      <w:r>
        <w:rPr>
          <w:rFonts w:ascii="Times New Roman"/>
          <w:b w:val="false"/>
          <w:i w:val="false"/>
          <w:color w:val="000000"/>
          <w:sz w:val="28"/>
        </w:rPr>
        <w:t xml:space="preserve">                    государственных и отраслевых стандартов на основе </w:t>
      </w:r>
    </w:p>
    <w:p>
      <w:pPr>
        <w:spacing w:after="0"/>
        <w:ind w:left="0"/>
        <w:jc w:val="both"/>
      </w:pPr>
      <w:r>
        <w:rPr>
          <w:rFonts w:ascii="Times New Roman"/>
          <w:b w:val="false"/>
          <w:i w:val="false"/>
          <w:color w:val="000000"/>
          <w:sz w:val="28"/>
        </w:rPr>
        <w:t xml:space="preserve">                    стандартов ИСО и МЭК. </w:t>
      </w:r>
    </w:p>
    <w:p>
      <w:pPr>
        <w:spacing w:after="0"/>
        <w:ind w:left="0"/>
        <w:jc w:val="both"/>
      </w:pPr>
      <w:r>
        <w:rPr>
          <w:rFonts w:ascii="Times New Roman"/>
          <w:b w:val="false"/>
          <w:i w:val="false"/>
          <w:color w:val="000000"/>
          <w:sz w:val="28"/>
        </w:rPr>
        <w:t xml:space="preserve">РД 50-602-86        Методические указания. Порядок применения стандартов    </w:t>
      </w:r>
    </w:p>
    <w:p>
      <w:pPr>
        <w:spacing w:after="0"/>
        <w:ind w:left="0"/>
        <w:jc w:val="both"/>
      </w:pPr>
      <w:r>
        <w:rPr>
          <w:rFonts w:ascii="Times New Roman"/>
          <w:b w:val="false"/>
          <w:i w:val="false"/>
          <w:color w:val="000000"/>
          <w:sz w:val="28"/>
        </w:rPr>
        <w:t xml:space="preserve">                    ЕСКД. </w:t>
      </w:r>
    </w:p>
    <w:p>
      <w:pPr>
        <w:spacing w:after="0"/>
        <w:ind w:left="0"/>
        <w:jc w:val="both"/>
      </w:pPr>
      <w:r>
        <w:rPr>
          <w:rFonts w:ascii="Times New Roman"/>
          <w:b w:val="false"/>
          <w:i w:val="false"/>
          <w:color w:val="000000"/>
          <w:sz w:val="28"/>
        </w:rPr>
        <w:t xml:space="preserve">РД 50-613-86        Методические указания по внедрению и применению ГОСТ </w:t>
      </w:r>
    </w:p>
    <w:p>
      <w:pPr>
        <w:spacing w:after="0"/>
        <w:ind w:left="0"/>
        <w:jc w:val="both"/>
      </w:pPr>
      <w:r>
        <w:rPr>
          <w:rFonts w:ascii="Times New Roman"/>
          <w:b w:val="false"/>
          <w:i w:val="false"/>
          <w:color w:val="000000"/>
          <w:sz w:val="28"/>
        </w:rPr>
        <w:t xml:space="preserve">                    6. 10. 4-84. УСД. Придание юридической силы документам  </w:t>
      </w:r>
    </w:p>
    <w:p>
      <w:pPr>
        <w:spacing w:after="0"/>
        <w:ind w:left="0"/>
        <w:jc w:val="both"/>
      </w:pPr>
      <w:r>
        <w:rPr>
          <w:rFonts w:ascii="Times New Roman"/>
          <w:b w:val="false"/>
          <w:i w:val="false"/>
          <w:color w:val="000000"/>
          <w:sz w:val="28"/>
        </w:rPr>
        <w:t xml:space="preserve">                    на машинном носителе и машинограмме, создаваемым        </w:t>
      </w:r>
    </w:p>
    <w:p>
      <w:pPr>
        <w:spacing w:after="0"/>
        <w:ind w:left="0"/>
        <w:jc w:val="both"/>
      </w:pPr>
      <w:r>
        <w:rPr>
          <w:rFonts w:ascii="Times New Roman"/>
          <w:b w:val="false"/>
          <w:i w:val="false"/>
          <w:color w:val="000000"/>
          <w:sz w:val="28"/>
        </w:rPr>
        <w:t xml:space="preserve">                    средствами вычислительной техники. Основные положения. </w:t>
      </w:r>
    </w:p>
    <w:p>
      <w:pPr>
        <w:spacing w:after="0"/>
        <w:ind w:left="0"/>
        <w:jc w:val="both"/>
      </w:pPr>
      <w:r>
        <w:rPr>
          <w:rFonts w:ascii="Times New Roman"/>
          <w:b w:val="false"/>
          <w:i w:val="false"/>
          <w:color w:val="000000"/>
          <w:sz w:val="28"/>
        </w:rPr>
        <w:t xml:space="preserve">РД 50-655-87        Методические указания. Порядок, регистрация и ведение </w:t>
      </w:r>
    </w:p>
    <w:p>
      <w:pPr>
        <w:spacing w:after="0"/>
        <w:ind w:left="0"/>
        <w:jc w:val="both"/>
      </w:pPr>
      <w:r>
        <w:rPr>
          <w:rFonts w:ascii="Times New Roman"/>
          <w:b w:val="false"/>
          <w:i w:val="false"/>
          <w:color w:val="000000"/>
          <w:sz w:val="28"/>
        </w:rPr>
        <w:t xml:space="preserve">                    унифицированных форм документов. </w:t>
      </w:r>
    </w:p>
    <w:p>
      <w:pPr>
        <w:spacing w:after="0"/>
        <w:ind w:left="0"/>
        <w:jc w:val="both"/>
      </w:pPr>
      <w:r>
        <w:rPr>
          <w:rFonts w:ascii="Times New Roman"/>
          <w:b w:val="false"/>
          <w:i w:val="false"/>
          <w:color w:val="000000"/>
          <w:sz w:val="28"/>
        </w:rPr>
        <w:t xml:space="preserve">РД 50-682-89        Методические указания. Информационная технология. </w:t>
      </w:r>
    </w:p>
    <w:p>
      <w:pPr>
        <w:spacing w:after="0"/>
        <w:ind w:left="0"/>
        <w:jc w:val="both"/>
      </w:pPr>
      <w:r>
        <w:rPr>
          <w:rFonts w:ascii="Times New Roman"/>
          <w:b w:val="false"/>
          <w:i w:val="false"/>
          <w:color w:val="000000"/>
          <w:sz w:val="28"/>
        </w:rPr>
        <w:t xml:space="preserve">                    Комплекс стандартов и руководящих документов на </w:t>
      </w:r>
    </w:p>
    <w:p>
      <w:pPr>
        <w:spacing w:after="0"/>
        <w:ind w:left="0"/>
        <w:jc w:val="both"/>
      </w:pPr>
      <w:r>
        <w:rPr>
          <w:rFonts w:ascii="Times New Roman"/>
          <w:b w:val="false"/>
          <w:i w:val="false"/>
          <w:color w:val="000000"/>
          <w:sz w:val="28"/>
        </w:rPr>
        <w:t xml:space="preserve">                    автоматизированные системы. Общие положения. </w:t>
      </w:r>
    </w:p>
    <w:p>
      <w:pPr>
        <w:spacing w:after="0"/>
        <w:ind w:left="0"/>
        <w:jc w:val="both"/>
      </w:pPr>
      <w:r>
        <w:rPr>
          <w:rFonts w:ascii="Times New Roman"/>
          <w:b w:val="false"/>
          <w:i w:val="false"/>
          <w:color w:val="000000"/>
          <w:sz w:val="28"/>
        </w:rPr>
        <w:t xml:space="preserve">РД 50-683-89        Методические указания. Порядок разработки </w:t>
      </w:r>
    </w:p>
    <w:p>
      <w:pPr>
        <w:spacing w:after="0"/>
        <w:ind w:left="0"/>
        <w:jc w:val="both"/>
      </w:pPr>
      <w:r>
        <w:rPr>
          <w:rFonts w:ascii="Times New Roman"/>
          <w:b w:val="false"/>
          <w:i w:val="false"/>
          <w:color w:val="000000"/>
          <w:sz w:val="28"/>
        </w:rPr>
        <w:t xml:space="preserve">                    классификаторов технико-экономической информации. </w:t>
      </w:r>
    </w:p>
    <w:p>
      <w:pPr>
        <w:spacing w:after="0"/>
        <w:ind w:left="0"/>
        <w:jc w:val="both"/>
      </w:pPr>
      <w:r>
        <w:rPr>
          <w:rFonts w:ascii="Times New Roman"/>
          <w:b w:val="false"/>
          <w:i w:val="false"/>
          <w:color w:val="000000"/>
          <w:sz w:val="28"/>
        </w:rPr>
        <w:t xml:space="preserve">РД 50-684-89        Положение о ведении общесоюзных классификаторов технико- </w:t>
      </w:r>
    </w:p>
    <w:p>
      <w:pPr>
        <w:spacing w:after="0"/>
        <w:ind w:left="0"/>
        <w:jc w:val="both"/>
      </w:pPr>
      <w:r>
        <w:rPr>
          <w:rFonts w:ascii="Times New Roman"/>
          <w:b w:val="false"/>
          <w:i w:val="false"/>
          <w:color w:val="000000"/>
          <w:sz w:val="28"/>
        </w:rPr>
        <w:t xml:space="preserve">                    экономической информации. </w:t>
      </w:r>
    </w:p>
    <w:p>
      <w:pPr>
        <w:spacing w:after="0"/>
        <w:ind w:left="0"/>
        <w:jc w:val="both"/>
      </w:pPr>
      <w:r>
        <w:rPr>
          <w:rFonts w:ascii="Times New Roman"/>
          <w:b w:val="false"/>
          <w:i w:val="false"/>
          <w:color w:val="000000"/>
          <w:sz w:val="28"/>
        </w:rPr>
        <w:t xml:space="preserve">                    Типовые положения об экспертно-проверочных и экспертных </w:t>
      </w:r>
    </w:p>
    <w:p>
      <w:pPr>
        <w:spacing w:after="0"/>
        <w:ind w:left="0"/>
        <w:jc w:val="both"/>
      </w:pPr>
      <w:r>
        <w:rPr>
          <w:rFonts w:ascii="Times New Roman"/>
          <w:b w:val="false"/>
          <w:i w:val="false"/>
          <w:color w:val="000000"/>
          <w:sz w:val="28"/>
        </w:rPr>
        <w:t xml:space="preserve">                    комиссиях архивных учреждений и ведомств.- М., 1988. </w:t>
      </w:r>
    </w:p>
    <w:p>
      <w:pPr>
        <w:spacing w:after="0"/>
        <w:ind w:left="0"/>
        <w:jc w:val="both"/>
      </w:pPr>
      <w:r>
        <w:rPr>
          <w:rFonts w:ascii="Times New Roman"/>
          <w:b w:val="false"/>
          <w:i w:val="false"/>
          <w:color w:val="000000"/>
          <w:sz w:val="28"/>
        </w:rPr>
        <w:t xml:space="preserve">                    Укрупненные нормативы времени на работы по              </w:t>
      </w:r>
    </w:p>
    <w:p>
      <w:pPr>
        <w:spacing w:after="0"/>
        <w:ind w:left="0"/>
        <w:jc w:val="both"/>
      </w:pPr>
      <w:r>
        <w:rPr>
          <w:rFonts w:ascii="Times New Roman"/>
          <w:b w:val="false"/>
          <w:i w:val="false"/>
          <w:color w:val="000000"/>
          <w:sz w:val="28"/>
        </w:rPr>
        <w:t xml:space="preserve">                    делопроизводственному обслуживанию. - М., 1988. </w:t>
      </w:r>
    </w:p>
    <w:p>
      <w:pPr>
        <w:spacing w:after="0"/>
        <w:ind w:left="0"/>
        <w:jc w:val="both"/>
      </w:pPr>
      <w:r>
        <w:rPr>
          <w:rFonts w:ascii="Times New Roman"/>
          <w:b w:val="false"/>
          <w:i w:val="false"/>
          <w:color w:val="000000"/>
          <w:sz w:val="28"/>
        </w:rPr>
        <w:t xml:space="preserve">                    Квалификационный справочник должностей руководителей, </w:t>
      </w:r>
    </w:p>
    <w:p>
      <w:pPr>
        <w:spacing w:after="0"/>
        <w:ind w:left="0"/>
        <w:jc w:val="both"/>
      </w:pPr>
      <w:r>
        <w:rPr>
          <w:rFonts w:ascii="Times New Roman"/>
          <w:b w:val="false"/>
          <w:i w:val="false"/>
          <w:color w:val="000000"/>
          <w:sz w:val="28"/>
        </w:rPr>
        <w:t xml:space="preserve">                    специалистов и служащих. Выпуск 1. Общеотраслевые </w:t>
      </w:r>
    </w:p>
    <w:p>
      <w:pPr>
        <w:spacing w:after="0"/>
        <w:ind w:left="0"/>
        <w:jc w:val="both"/>
      </w:pPr>
      <w:r>
        <w:rPr>
          <w:rFonts w:ascii="Times New Roman"/>
          <w:b w:val="false"/>
          <w:i w:val="false"/>
          <w:color w:val="000000"/>
          <w:sz w:val="28"/>
        </w:rPr>
        <w:t xml:space="preserve">                    квалификационные характеристики должностей              </w:t>
      </w:r>
    </w:p>
    <w:p>
      <w:pPr>
        <w:spacing w:after="0"/>
        <w:ind w:left="0"/>
        <w:jc w:val="both"/>
      </w:pPr>
      <w:r>
        <w:rPr>
          <w:rFonts w:ascii="Times New Roman"/>
          <w:b w:val="false"/>
          <w:i w:val="false"/>
          <w:color w:val="000000"/>
          <w:sz w:val="28"/>
        </w:rPr>
        <w:t xml:space="preserve">                    руководителей, специалистов и служащих. - М., 1989. </w:t>
      </w:r>
    </w:p>
    <w:p>
      <w:pPr>
        <w:spacing w:after="0"/>
        <w:ind w:left="0"/>
        <w:jc w:val="both"/>
      </w:pPr>
      <w:r>
        <w:rPr>
          <w:rFonts w:ascii="Times New Roman"/>
          <w:b w:val="false"/>
          <w:i w:val="false"/>
          <w:color w:val="000000"/>
          <w:sz w:val="28"/>
        </w:rPr>
        <w:t xml:space="preserve">                    типовые нормы времени на работы по копированию и </w:t>
      </w:r>
    </w:p>
    <w:p>
      <w:pPr>
        <w:spacing w:after="0"/>
        <w:ind w:left="0"/>
        <w:jc w:val="both"/>
      </w:pPr>
      <w:r>
        <w:rPr>
          <w:rFonts w:ascii="Times New Roman"/>
          <w:b w:val="false"/>
          <w:i w:val="false"/>
          <w:color w:val="000000"/>
          <w:sz w:val="28"/>
        </w:rPr>
        <w:t xml:space="preserve">                    оперативному размножению документов. - М., 1986. </w:t>
      </w:r>
    </w:p>
    <w:p>
      <w:pPr>
        <w:spacing w:after="0"/>
        <w:ind w:left="0"/>
        <w:jc w:val="both"/>
      </w:pPr>
      <w:r>
        <w:rPr>
          <w:rFonts w:ascii="Times New Roman"/>
          <w:b w:val="false"/>
          <w:i w:val="false"/>
          <w:color w:val="000000"/>
          <w:sz w:val="28"/>
        </w:rPr>
        <w:t xml:space="preserve">                    Типовые нормы времени на работы по комплектованию и </w:t>
      </w:r>
    </w:p>
    <w:p>
      <w:pPr>
        <w:spacing w:after="0"/>
        <w:ind w:left="0"/>
        <w:jc w:val="both"/>
      </w:pPr>
      <w:r>
        <w:rPr>
          <w:rFonts w:ascii="Times New Roman"/>
          <w:b w:val="false"/>
          <w:i w:val="false"/>
          <w:color w:val="000000"/>
          <w:sz w:val="28"/>
        </w:rPr>
        <w:t xml:space="preserve">                    учету кадров. - М., 1987. </w:t>
      </w:r>
    </w:p>
    <w:p>
      <w:pPr>
        <w:spacing w:after="0"/>
        <w:ind w:left="0"/>
        <w:jc w:val="both"/>
      </w:pPr>
      <w:r>
        <w:rPr>
          <w:rFonts w:ascii="Times New Roman"/>
          <w:b w:val="false"/>
          <w:i w:val="false"/>
          <w:color w:val="000000"/>
          <w:sz w:val="28"/>
        </w:rPr>
        <w:t xml:space="preserve">                    Нормативы численности работников юридической службы. -  </w:t>
      </w:r>
    </w:p>
    <w:p>
      <w:pPr>
        <w:spacing w:after="0"/>
        <w:ind w:left="0"/>
        <w:jc w:val="both"/>
      </w:pPr>
      <w:r>
        <w:rPr>
          <w:rFonts w:ascii="Times New Roman"/>
          <w:b w:val="false"/>
          <w:i w:val="false"/>
          <w:color w:val="000000"/>
          <w:sz w:val="28"/>
        </w:rPr>
        <w:t xml:space="preserve">                    М., 1982. </w:t>
      </w:r>
    </w:p>
    <w:p>
      <w:pPr>
        <w:spacing w:after="0"/>
        <w:ind w:left="0"/>
        <w:jc w:val="both"/>
      </w:pPr>
      <w:r>
        <w:rPr>
          <w:rFonts w:ascii="Times New Roman"/>
          <w:b w:val="false"/>
          <w:i w:val="false"/>
          <w:color w:val="000000"/>
          <w:sz w:val="28"/>
        </w:rPr>
        <w:t xml:space="preserve">                    Унификация текстов управленческих документов. </w:t>
      </w:r>
    </w:p>
    <w:p>
      <w:pPr>
        <w:spacing w:after="0"/>
        <w:ind w:left="0"/>
        <w:jc w:val="both"/>
      </w:pPr>
      <w:r>
        <w:rPr>
          <w:rFonts w:ascii="Times New Roman"/>
          <w:b w:val="false"/>
          <w:i w:val="false"/>
          <w:color w:val="000000"/>
          <w:sz w:val="28"/>
        </w:rPr>
        <w:t xml:space="preserve">                    Методические рекомендации. - М., 1982. </w:t>
      </w:r>
    </w:p>
    <w:p>
      <w:pPr>
        <w:spacing w:after="0"/>
        <w:ind w:left="0"/>
        <w:jc w:val="both"/>
      </w:pPr>
      <w:r>
        <w:rPr>
          <w:rFonts w:ascii="Times New Roman"/>
          <w:b w:val="false"/>
          <w:i w:val="false"/>
          <w:color w:val="000000"/>
          <w:sz w:val="28"/>
        </w:rPr>
        <w:t xml:space="preserve">                    Единые нормы времени (выработки) на машинописные </w:t>
      </w:r>
    </w:p>
    <w:p>
      <w:pPr>
        <w:spacing w:after="0"/>
        <w:ind w:left="0"/>
        <w:jc w:val="both"/>
      </w:pPr>
      <w:r>
        <w:rPr>
          <w:rFonts w:ascii="Times New Roman"/>
          <w:b w:val="false"/>
          <w:i w:val="false"/>
          <w:color w:val="000000"/>
          <w:sz w:val="28"/>
        </w:rPr>
        <w:t xml:space="preserve">                    работы.- М., 1988. </w:t>
      </w:r>
    </w:p>
    <w:p>
      <w:pPr>
        <w:spacing w:after="0"/>
        <w:ind w:left="0"/>
        <w:jc w:val="both"/>
      </w:pPr>
      <w:r>
        <w:rPr>
          <w:rFonts w:ascii="Times New Roman"/>
          <w:b w:val="false"/>
          <w:i w:val="false"/>
          <w:color w:val="000000"/>
          <w:sz w:val="28"/>
        </w:rPr>
        <w:t xml:space="preserve">                    Методические рекомендации по составлению и оформлению </w:t>
      </w:r>
    </w:p>
    <w:p>
      <w:pPr>
        <w:spacing w:after="0"/>
        <w:ind w:left="0"/>
        <w:jc w:val="both"/>
      </w:pPr>
      <w:r>
        <w:rPr>
          <w:rFonts w:ascii="Times New Roman"/>
          <w:b w:val="false"/>
          <w:i w:val="false"/>
          <w:color w:val="000000"/>
          <w:sz w:val="28"/>
        </w:rPr>
        <w:t xml:space="preserve">                    унифицированных документов по обеспечению кадрами </w:t>
      </w:r>
    </w:p>
    <w:p>
      <w:pPr>
        <w:spacing w:after="0"/>
        <w:ind w:left="0"/>
        <w:jc w:val="both"/>
      </w:pPr>
      <w:r>
        <w:rPr>
          <w:rFonts w:ascii="Times New Roman"/>
          <w:b w:val="false"/>
          <w:i w:val="false"/>
          <w:color w:val="000000"/>
          <w:sz w:val="28"/>
        </w:rPr>
        <w:t xml:space="preserve">                    органов  государственного управления. - М., 1985. </w:t>
      </w:r>
    </w:p>
    <w:p>
      <w:pPr>
        <w:spacing w:after="0"/>
        <w:ind w:left="0"/>
        <w:jc w:val="both"/>
      </w:pPr>
      <w:r>
        <w:rPr>
          <w:rFonts w:ascii="Times New Roman"/>
          <w:b w:val="false"/>
          <w:i w:val="false"/>
          <w:color w:val="000000"/>
          <w:sz w:val="28"/>
        </w:rPr>
        <w:t xml:space="preserve">                                                     Приложение 6 </w:t>
      </w:r>
    </w:p>
    <w:p>
      <w:pPr>
        <w:spacing w:after="0"/>
        <w:ind w:left="0"/>
        <w:jc w:val="both"/>
      </w:pPr>
      <w:r>
        <w:rPr>
          <w:rFonts w:ascii="Times New Roman"/>
          <w:b w:val="false"/>
          <w:i w:val="false"/>
          <w:color w:val="000000"/>
          <w:sz w:val="28"/>
        </w:rPr>
        <w:t xml:space="preserve">                                                   к п. 2. 2. 2. 1. 1. </w:t>
      </w:r>
    </w:p>
    <w:p>
      <w:pPr>
        <w:spacing w:after="0"/>
        <w:ind w:left="0"/>
        <w:jc w:val="both"/>
      </w:pPr>
      <w:r>
        <w:rPr>
          <w:rFonts w:ascii="Times New Roman"/>
          <w:b w:val="false"/>
          <w:i w:val="false"/>
          <w:color w:val="000000"/>
          <w:sz w:val="28"/>
        </w:rPr>
        <w:t xml:space="preserve">                          Расположение и размеры реквизитов </w:t>
      </w:r>
    </w:p>
    <w:p>
      <w:pPr>
        <w:spacing w:after="0"/>
        <w:ind w:left="0"/>
        <w:jc w:val="both"/>
      </w:pPr>
      <w:r>
        <w:rPr>
          <w:rFonts w:ascii="Times New Roman"/>
          <w:b w:val="false"/>
          <w:i w:val="false"/>
          <w:color w:val="000000"/>
          <w:sz w:val="28"/>
        </w:rPr>
        <w:t xml:space="preserve">                                   Схема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Приложение 7 </w:t>
      </w:r>
    </w:p>
    <w:p>
      <w:pPr>
        <w:spacing w:after="0"/>
        <w:ind w:left="0"/>
        <w:jc w:val="both"/>
      </w:pPr>
      <w:r>
        <w:rPr>
          <w:rFonts w:ascii="Times New Roman"/>
          <w:b w:val="false"/>
          <w:i w:val="false"/>
          <w:color w:val="000000"/>
          <w:sz w:val="28"/>
        </w:rPr>
        <w:t xml:space="preserve">                                                   к п. 2. 2. 2. 1. 1. </w:t>
      </w:r>
    </w:p>
    <w:p>
      <w:pPr>
        <w:spacing w:after="0"/>
        <w:ind w:left="0"/>
        <w:jc w:val="both"/>
      </w:pPr>
      <w:r>
        <w:rPr>
          <w:rFonts w:ascii="Times New Roman"/>
          <w:b w:val="false"/>
          <w:i w:val="false"/>
          <w:color w:val="000000"/>
          <w:sz w:val="28"/>
        </w:rPr>
        <w:t xml:space="preserve">                                   Схема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Приложение 8 </w:t>
      </w:r>
    </w:p>
    <w:p>
      <w:pPr>
        <w:spacing w:after="0"/>
        <w:ind w:left="0"/>
        <w:jc w:val="both"/>
      </w:pPr>
      <w:r>
        <w:rPr>
          <w:rFonts w:ascii="Times New Roman"/>
          <w:b w:val="false"/>
          <w:i w:val="false"/>
          <w:color w:val="000000"/>
          <w:sz w:val="28"/>
        </w:rPr>
        <w:t xml:space="preserve">                                                   к п. 2. 2. 2. 1. 2. </w:t>
      </w:r>
    </w:p>
    <w:p>
      <w:pPr>
        <w:spacing w:after="0"/>
        <w:ind w:left="0"/>
        <w:jc w:val="both"/>
      </w:pPr>
      <w:r>
        <w:rPr>
          <w:rFonts w:ascii="Times New Roman"/>
          <w:b w:val="false"/>
          <w:i w:val="false"/>
          <w:color w:val="000000"/>
          <w:sz w:val="28"/>
        </w:rPr>
        <w:t xml:space="preserve">                               Герб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Главное </w:t>
      </w:r>
    </w:p>
    <w:p>
      <w:pPr>
        <w:spacing w:after="0"/>
        <w:ind w:left="0"/>
        <w:jc w:val="both"/>
      </w:pPr>
      <w:r>
        <w:rPr>
          <w:rFonts w:ascii="Times New Roman"/>
          <w:b w:val="false"/>
          <w:i w:val="false"/>
          <w:color w:val="000000"/>
          <w:sz w:val="28"/>
        </w:rPr>
        <w:t xml:space="preserve">                                            Архивное Управление </w:t>
      </w:r>
    </w:p>
    <w:p>
      <w:pPr>
        <w:spacing w:after="0"/>
        <w:ind w:left="0"/>
        <w:jc w:val="both"/>
      </w:pPr>
      <w:r>
        <w:rPr>
          <w:rFonts w:ascii="Times New Roman"/>
          <w:b w:val="false"/>
          <w:i w:val="false"/>
          <w:color w:val="000000"/>
          <w:sz w:val="28"/>
        </w:rPr>
        <w:t xml:space="preserve">                                               при Кабинете </w:t>
      </w:r>
    </w:p>
    <w:p>
      <w:pPr>
        <w:spacing w:after="0"/>
        <w:ind w:left="0"/>
        <w:jc w:val="both"/>
      </w:pPr>
      <w:r>
        <w:rPr>
          <w:rFonts w:ascii="Times New Roman"/>
          <w:b w:val="false"/>
          <w:i w:val="false"/>
          <w:color w:val="000000"/>
          <w:sz w:val="28"/>
        </w:rPr>
        <w:t xml:space="preserve">                                                Министров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480064, гор. Алма-Ата, 64, </w:t>
      </w:r>
    </w:p>
    <w:p>
      <w:pPr>
        <w:spacing w:after="0"/>
        <w:ind w:left="0"/>
        <w:jc w:val="both"/>
      </w:pPr>
      <w:r>
        <w:rPr>
          <w:rFonts w:ascii="Times New Roman"/>
          <w:b w:val="false"/>
          <w:i w:val="false"/>
          <w:color w:val="000000"/>
          <w:sz w:val="28"/>
        </w:rPr>
        <w:t xml:space="preserve">                                                 пр. Абая, 39 </w:t>
      </w:r>
    </w:p>
    <w:p>
      <w:pPr>
        <w:spacing w:after="0"/>
        <w:ind w:left="0"/>
        <w:jc w:val="both"/>
      </w:pPr>
      <w:r>
        <w:rPr>
          <w:rFonts w:ascii="Times New Roman"/>
          <w:b w:val="false"/>
          <w:i w:val="false"/>
          <w:color w:val="000000"/>
          <w:sz w:val="28"/>
        </w:rPr>
        <w:t xml:space="preserve">                                             Национальный банк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р/с № 609313 Код 109 </w:t>
      </w:r>
    </w:p>
    <w:p>
      <w:pPr>
        <w:spacing w:after="0"/>
        <w:ind w:left="0"/>
        <w:jc w:val="both"/>
      </w:pPr>
      <w:r>
        <w:rPr>
          <w:rFonts w:ascii="Times New Roman"/>
          <w:b w:val="false"/>
          <w:i w:val="false"/>
          <w:color w:val="000000"/>
          <w:sz w:val="28"/>
        </w:rPr>
        <w:t xml:space="preserve">                                                тел. 62-60-44 </w:t>
      </w:r>
    </w:p>
    <w:p>
      <w:pPr>
        <w:spacing w:after="0"/>
        <w:ind w:left="0"/>
        <w:jc w:val="both"/>
      </w:pPr>
      <w:r>
        <w:rPr>
          <w:rFonts w:ascii="Times New Roman"/>
          <w:b w:val="false"/>
          <w:i w:val="false"/>
          <w:color w:val="000000"/>
          <w:sz w:val="28"/>
        </w:rPr>
        <w:t xml:space="preserve">                                                            На № _______ от _________ </w:t>
      </w:r>
    </w:p>
    <w:p>
      <w:pPr>
        <w:spacing w:after="0"/>
        <w:ind w:left="0"/>
        <w:jc w:val="both"/>
      </w:pPr>
      <w:r>
        <w:rPr>
          <w:rFonts w:ascii="Times New Roman"/>
          <w:b w:val="false"/>
          <w:i w:val="false"/>
          <w:color w:val="000000"/>
          <w:sz w:val="28"/>
        </w:rPr>
        <w:t xml:space="preserve">                                                                                             Приложение 9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Образец письма </w:t>
      </w:r>
    </w:p>
    <w:p>
      <w:pPr>
        <w:spacing w:after="0"/>
        <w:ind w:left="0"/>
        <w:jc w:val="both"/>
      </w:pPr>
      <w:r>
        <w:rPr>
          <w:rFonts w:ascii="Times New Roman"/>
          <w:b w:val="false"/>
          <w:i w:val="false"/>
          <w:color w:val="000000"/>
          <w:sz w:val="28"/>
        </w:rPr>
        <w:t xml:space="preserve">Наименование ведомства,                        Наименование ведомства,       </w:t>
      </w:r>
    </w:p>
    <w:p>
      <w:pPr>
        <w:spacing w:after="0"/>
        <w:ind w:left="0"/>
        <w:jc w:val="both"/>
      </w:pPr>
      <w:r>
        <w:rPr>
          <w:rFonts w:ascii="Times New Roman"/>
          <w:b w:val="false"/>
          <w:i w:val="false"/>
          <w:color w:val="000000"/>
          <w:sz w:val="28"/>
        </w:rPr>
        <w:t xml:space="preserve">    организации                                     организации </w:t>
      </w:r>
    </w:p>
    <w:p>
      <w:pPr>
        <w:spacing w:after="0"/>
        <w:ind w:left="0"/>
        <w:jc w:val="both"/>
      </w:pPr>
      <w:r>
        <w:rPr>
          <w:rFonts w:ascii="Times New Roman"/>
          <w:b w:val="false"/>
          <w:i w:val="false"/>
          <w:color w:val="000000"/>
          <w:sz w:val="28"/>
        </w:rPr>
        <w:t xml:space="preserve">(на казахском языке)                            (на русском языке) </w:t>
      </w:r>
    </w:p>
    <w:p>
      <w:pPr>
        <w:spacing w:after="0"/>
        <w:ind w:left="0"/>
        <w:jc w:val="both"/>
      </w:pPr>
      <w:r>
        <w:rPr>
          <w:rFonts w:ascii="Times New Roman"/>
          <w:b w:val="false"/>
          <w:i w:val="false"/>
          <w:color w:val="000000"/>
          <w:sz w:val="28"/>
        </w:rPr>
        <w:t xml:space="preserve">Справочные данные бланка                      Справочные данные бланка </w:t>
      </w:r>
    </w:p>
    <w:p>
      <w:pPr>
        <w:spacing w:after="0"/>
        <w:ind w:left="0"/>
        <w:jc w:val="both"/>
      </w:pPr>
      <w:r>
        <w:rPr>
          <w:rFonts w:ascii="Times New Roman"/>
          <w:b w:val="false"/>
          <w:i w:val="false"/>
          <w:color w:val="000000"/>
          <w:sz w:val="28"/>
        </w:rPr>
        <w:t xml:space="preserve">(на казахском языке)                            (на русском языке) </w:t>
      </w:r>
    </w:p>
    <w:p>
      <w:pPr>
        <w:spacing w:after="0"/>
        <w:ind w:left="0"/>
        <w:jc w:val="both"/>
      </w:pPr>
      <w:r>
        <w:rPr>
          <w:rFonts w:ascii="Times New Roman"/>
          <w:b w:val="false"/>
          <w:i w:val="false"/>
          <w:color w:val="000000"/>
          <w:sz w:val="28"/>
        </w:rPr>
        <w:t xml:space="preserve">00. 00. 00. № __________                             Главархив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На № _______ от ________                       480064, г. Алма-Ата, </w:t>
      </w:r>
    </w:p>
    <w:p>
      <w:pPr>
        <w:spacing w:after="0"/>
        <w:ind w:left="0"/>
        <w:jc w:val="both"/>
      </w:pPr>
      <w:r>
        <w:rPr>
          <w:rFonts w:ascii="Times New Roman"/>
          <w:b w:val="false"/>
          <w:i w:val="false"/>
          <w:color w:val="000000"/>
          <w:sz w:val="28"/>
        </w:rPr>
        <w:t xml:space="preserve">                                                   пр. Абая, 39 </w:t>
      </w:r>
    </w:p>
    <w:p>
      <w:pPr>
        <w:spacing w:after="0"/>
        <w:ind w:left="0"/>
        <w:jc w:val="both"/>
      </w:pPr>
      <w:r>
        <w:rPr>
          <w:rFonts w:ascii="Times New Roman"/>
          <w:b w:val="false"/>
          <w:i w:val="false"/>
          <w:color w:val="000000"/>
          <w:sz w:val="28"/>
        </w:rPr>
        <w:t xml:space="preserve">     Просим выслать в наш адрес 20 экземпляров Основных правил </w:t>
      </w:r>
    </w:p>
    <w:p>
      <w:pPr>
        <w:spacing w:after="0"/>
        <w:ind w:left="0"/>
        <w:jc w:val="both"/>
      </w:pPr>
      <w:r>
        <w:rPr>
          <w:rFonts w:ascii="Times New Roman"/>
          <w:b w:val="false"/>
          <w:i w:val="false"/>
          <w:color w:val="000000"/>
          <w:sz w:val="28"/>
        </w:rPr>
        <w:t xml:space="preserve">документирования и управления документацией. Алма-Ата, 1992. </w:t>
      </w:r>
    </w:p>
    <w:p>
      <w:pPr>
        <w:spacing w:after="0"/>
        <w:ind w:left="0"/>
        <w:jc w:val="both"/>
      </w:pPr>
      <w:r>
        <w:rPr>
          <w:rFonts w:ascii="Times New Roman"/>
          <w:b w:val="false"/>
          <w:i w:val="false"/>
          <w:color w:val="000000"/>
          <w:sz w:val="28"/>
        </w:rPr>
        <w:t xml:space="preserve">     Оплату гарантируем. </w:t>
      </w:r>
    </w:p>
    <w:p>
      <w:pPr>
        <w:spacing w:after="0"/>
        <w:ind w:left="0"/>
        <w:jc w:val="both"/>
      </w:pPr>
      <w:r>
        <w:rPr>
          <w:rFonts w:ascii="Times New Roman"/>
          <w:b w:val="false"/>
          <w:i w:val="false"/>
          <w:color w:val="000000"/>
          <w:sz w:val="28"/>
        </w:rPr>
        <w:t xml:space="preserve">Руководитель предприятия </w:t>
      </w:r>
    </w:p>
    <w:p>
      <w:pPr>
        <w:spacing w:after="0"/>
        <w:ind w:left="0"/>
        <w:jc w:val="both"/>
      </w:pPr>
      <w:r>
        <w:rPr>
          <w:rFonts w:ascii="Times New Roman"/>
          <w:b w:val="false"/>
          <w:i w:val="false"/>
          <w:color w:val="000000"/>
          <w:sz w:val="28"/>
        </w:rPr>
        <w:t xml:space="preserve">(учреждения, организации)          подпись         расшифровка подписи      </w:t>
      </w:r>
    </w:p>
    <w:p>
      <w:pPr>
        <w:spacing w:after="0"/>
        <w:ind w:left="0"/>
        <w:jc w:val="both"/>
      </w:pPr>
      <w:r>
        <w:rPr>
          <w:rFonts w:ascii="Times New Roman"/>
          <w:b w:val="false"/>
          <w:i w:val="false"/>
          <w:color w:val="000000"/>
          <w:sz w:val="28"/>
        </w:rPr>
        <w:t xml:space="preserve">     Главный бухгалтер                  подпись         расшифровка подписи </w:t>
      </w:r>
    </w:p>
    <w:p>
      <w:pPr>
        <w:spacing w:after="0"/>
        <w:ind w:left="0"/>
        <w:jc w:val="both"/>
      </w:pPr>
      <w:r>
        <w:rPr>
          <w:rFonts w:ascii="Times New Roman"/>
          <w:b w:val="false"/>
          <w:i w:val="false"/>
          <w:color w:val="000000"/>
          <w:sz w:val="28"/>
        </w:rPr>
        <w:t xml:space="preserve">Кадыров 29. 00. 01  </w:t>
      </w:r>
    </w:p>
    <w:p>
      <w:pPr>
        <w:spacing w:after="0"/>
        <w:ind w:left="0"/>
        <w:jc w:val="both"/>
      </w:pPr>
      <w:r>
        <w:rPr>
          <w:rFonts w:ascii="Times New Roman"/>
          <w:b w:val="false"/>
          <w:i w:val="false"/>
          <w:color w:val="000000"/>
          <w:sz w:val="28"/>
        </w:rPr>
        <w:t xml:space="preserve">          Образец письма, оформленного на бланке для писем.(На бланках для писем </w:t>
      </w:r>
    </w:p>
    <w:p>
      <w:pPr>
        <w:spacing w:after="0"/>
        <w:ind w:left="0"/>
        <w:jc w:val="both"/>
      </w:pPr>
      <w:r>
        <w:rPr>
          <w:rFonts w:ascii="Times New Roman"/>
          <w:b w:val="false"/>
          <w:i w:val="false"/>
          <w:color w:val="000000"/>
          <w:sz w:val="28"/>
        </w:rPr>
        <w:t xml:space="preserve">государственных учреждений, организаций и предприятий помещается </w:t>
      </w:r>
    </w:p>
    <w:p>
      <w:pPr>
        <w:spacing w:after="0"/>
        <w:ind w:left="0"/>
        <w:jc w:val="both"/>
      </w:pPr>
      <w:r>
        <w:rPr>
          <w:rFonts w:ascii="Times New Roman"/>
          <w:b w:val="false"/>
          <w:i w:val="false"/>
          <w:color w:val="000000"/>
          <w:sz w:val="28"/>
        </w:rPr>
        <w:t xml:space="preserve">изображение герба Республики Казахстан </w:t>
      </w:r>
    </w:p>
    <w:p>
      <w:pPr>
        <w:spacing w:after="0"/>
        <w:ind w:left="0"/>
        <w:jc w:val="both"/>
      </w:pPr>
      <w:r>
        <w:rPr>
          <w:rFonts w:ascii="Times New Roman"/>
          <w:b w:val="false"/>
          <w:i w:val="false"/>
          <w:color w:val="000000"/>
          <w:sz w:val="28"/>
        </w:rPr>
        <w:t xml:space="preserve">                                                   Приложение 10 </w:t>
      </w:r>
    </w:p>
    <w:p>
      <w:pPr>
        <w:spacing w:after="0"/>
        <w:ind w:left="0"/>
        <w:jc w:val="both"/>
      </w:pPr>
      <w:r>
        <w:rPr>
          <w:rFonts w:ascii="Times New Roman"/>
          <w:b w:val="false"/>
          <w:i w:val="false"/>
          <w:color w:val="000000"/>
          <w:sz w:val="28"/>
        </w:rPr>
        <w:t xml:space="preserve">                                                  к п. 2. 2. 2. 1. 2. </w:t>
      </w:r>
    </w:p>
    <w:p>
      <w:pPr>
        <w:spacing w:after="0"/>
        <w:ind w:left="0"/>
        <w:jc w:val="both"/>
      </w:pPr>
      <w:r>
        <w:rPr>
          <w:rFonts w:ascii="Times New Roman"/>
          <w:b w:val="false"/>
          <w:i w:val="false"/>
          <w:color w:val="000000"/>
          <w:sz w:val="28"/>
        </w:rPr>
        <w:t xml:space="preserve">                                Герб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Главное </w:t>
      </w:r>
    </w:p>
    <w:p>
      <w:pPr>
        <w:spacing w:after="0"/>
        <w:ind w:left="0"/>
        <w:jc w:val="both"/>
      </w:pPr>
      <w:r>
        <w:rPr>
          <w:rFonts w:ascii="Times New Roman"/>
          <w:b w:val="false"/>
          <w:i w:val="false"/>
          <w:color w:val="000000"/>
          <w:sz w:val="28"/>
        </w:rPr>
        <w:t xml:space="preserve">                                          Архивное Управление </w:t>
      </w:r>
    </w:p>
    <w:p>
      <w:pPr>
        <w:spacing w:after="0"/>
        <w:ind w:left="0"/>
        <w:jc w:val="both"/>
      </w:pPr>
      <w:r>
        <w:rPr>
          <w:rFonts w:ascii="Times New Roman"/>
          <w:b w:val="false"/>
          <w:i w:val="false"/>
          <w:color w:val="000000"/>
          <w:sz w:val="28"/>
        </w:rPr>
        <w:t xml:space="preserve">                                             при Кабинете </w:t>
      </w:r>
    </w:p>
    <w:p>
      <w:pPr>
        <w:spacing w:after="0"/>
        <w:ind w:left="0"/>
        <w:jc w:val="both"/>
      </w:pPr>
      <w:r>
        <w:rPr>
          <w:rFonts w:ascii="Times New Roman"/>
          <w:b w:val="false"/>
          <w:i w:val="false"/>
          <w:color w:val="000000"/>
          <w:sz w:val="28"/>
        </w:rPr>
        <w:t xml:space="preserve">                                              Министров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 _________ </w:t>
      </w:r>
    </w:p>
    <w:p>
      <w:pPr>
        <w:spacing w:after="0"/>
        <w:ind w:left="0"/>
        <w:jc w:val="both"/>
      </w:pPr>
      <w:r>
        <w:rPr>
          <w:rFonts w:ascii="Times New Roman"/>
          <w:b w:val="false"/>
          <w:i w:val="false"/>
          <w:color w:val="000000"/>
          <w:sz w:val="28"/>
        </w:rPr>
        <w:t xml:space="preserve">                                               Алма-Ата </w:t>
      </w:r>
    </w:p>
    <w:p>
      <w:pPr>
        <w:spacing w:after="0"/>
        <w:ind w:left="0"/>
        <w:jc w:val="both"/>
      </w:pPr>
      <w:r>
        <w:rPr>
          <w:rFonts w:ascii="Times New Roman"/>
          <w:b w:val="false"/>
          <w:i w:val="false"/>
          <w:color w:val="000000"/>
          <w:sz w:val="28"/>
        </w:rPr>
        <w:t xml:space="preserve">                                                   Приложение 11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Наименование кооператива                      Наименование кооператива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        Устав                                      Утверждено </w:t>
      </w:r>
    </w:p>
    <w:p>
      <w:pPr>
        <w:spacing w:after="0"/>
        <w:ind w:left="0"/>
        <w:jc w:val="both"/>
      </w:pPr>
      <w:r>
        <w:rPr>
          <w:rFonts w:ascii="Times New Roman"/>
          <w:b w:val="false"/>
          <w:i w:val="false"/>
          <w:color w:val="000000"/>
          <w:sz w:val="28"/>
        </w:rPr>
        <w:t xml:space="preserve">00. 00. 00. №__________                       Протокол общего собрания </w:t>
      </w:r>
    </w:p>
    <w:p>
      <w:pPr>
        <w:spacing w:after="0"/>
        <w:ind w:left="0"/>
        <w:jc w:val="both"/>
      </w:pPr>
      <w:r>
        <w:rPr>
          <w:rFonts w:ascii="Times New Roman"/>
          <w:b w:val="false"/>
          <w:i w:val="false"/>
          <w:color w:val="000000"/>
          <w:sz w:val="28"/>
        </w:rPr>
        <w:t xml:space="preserve">                                                 членов кооператива </w:t>
      </w:r>
    </w:p>
    <w:p>
      <w:pPr>
        <w:spacing w:after="0"/>
        <w:ind w:left="0"/>
        <w:jc w:val="both"/>
      </w:pPr>
      <w:r>
        <w:rPr>
          <w:rFonts w:ascii="Times New Roman"/>
          <w:b w:val="false"/>
          <w:i w:val="false"/>
          <w:color w:val="000000"/>
          <w:sz w:val="28"/>
        </w:rPr>
        <w:t xml:space="preserve">Место издания                                 00. 00. 00. № 1 </w:t>
      </w:r>
    </w:p>
    <w:p>
      <w:pPr>
        <w:spacing w:after="0"/>
        <w:ind w:left="0"/>
        <w:jc w:val="both"/>
      </w:pPr>
      <w:r>
        <w:rPr>
          <w:rFonts w:ascii="Times New Roman"/>
          <w:b w:val="false"/>
          <w:i w:val="false"/>
          <w:color w:val="000000"/>
          <w:sz w:val="28"/>
        </w:rPr>
        <w:t xml:space="preserve">                                                                                                      Зарегистрировано </w:t>
      </w:r>
    </w:p>
    <w:p>
      <w:pPr>
        <w:spacing w:after="0"/>
        <w:ind w:left="0"/>
        <w:jc w:val="both"/>
      </w:pPr>
      <w:r>
        <w:rPr>
          <w:rFonts w:ascii="Times New Roman"/>
          <w:b w:val="false"/>
          <w:i w:val="false"/>
          <w:color w:val="000000"/>
          <w:sz w:val="28"/>
        </w:rPr>
        <w:t xml:space="preserve">                                              Решение ________________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                                                          органа </w:t>
      </w:r>
    </w:p>
    <w:p>
      <w:pPr>
        <w:spacing w:after="0"/>
        <w:ind w:left="0"/>
        <w:jc w:val="both"/>
      </w:pPr>
      <w:r>
        <w:rPr>
          <w:rFonts w:ascii="Times New Roman"/>
          <w:b w:val="false"/>
          <w:i w:val="false"/>
          <w:color w:val="000000"/>
          <w:sz w:val="28"/>
        </w:rPr>
        <w:t xml:space="preserve">                                                       регистрации) </w:t>
      </w:r>
    </w:p>
    <w:p>
      <w:pPr>
        <w:spacing w:after="0"/>
        <w:ind w:left="0"/>
        <w:jc w:val="both"/>
      </w:pPr>
      <w:r>
        <w:rPr>
          <w:rFonts w:ascii="Times New Roman"/>
          <w:b w:val="false"/>
          <w:i w:val="false"/>
          <w:color w:val="000000"/>
          <w:sz w:val="28"/>
        </w:rPr>
        <w:t xml:space="preserve">                                              00. 00. 00. №___________ </w:t>
      </w:r>
    </w:p>
    <w:p>
      <w:pPr>
        <w:spacing w:after="0"/>
        <w:ind w:left="0"/>
        <w:jc w:val="both"/>
      </w:pPr>
      <w:r>
        <w:rPr>
          <w:rFonts w:ascii="Times New Roman"/>
          <w:b w:val="false"/>
          <w:i w:val="false"/>
          <w:color w:val="000000"/>
          <w:sz w:val="28"/>
        </w:rPr>
        <w:t xml:space="preserve">                      Структура текста </w:t>
      </w:r>
    </w:p>
    <w:p>
      <w:pPr>
        <w:spacing w:after="0"/>
        <w:ind w:left="0"/>
        <w:jc w:val="both"/>
      </w:pPr>
      <w:r>
        <w:rPr>
          <w:rFonts w:ascii="Times New Roman"/>
          <w:b w:val="false"/>
          <w:i w:val="false"/>
          <w:color w:val="000000"/>
          <w:sz w:val="28"/>
        </w:rPr>
        <w:t xml:space="preserve">     Общие положения </w:t>
      </w:r>
    </w:p>
    <w:p>
      <w:pPr>
        <w:spacing w:after="0"/>
        <w:ind w:left="0"/>
        <w:jc w:val="both"/>
      </w:pPr>
      <w:r>
        <w:rPr>
          <w:rFonts w:ascii="Times New Roman"/>
          <w:b w:val="false"/>
          <w:i w:val="false"/>
          <w:color w:val="000000"/>
          <w:sz w:val="28"/>
        </w:rPr>
        <w:t xml:space="preserve">     Предмет и цели деятельности (функции) </w:t>
      </w:r>
    </w:p>
    <w:p>
      <w:pPr>
        <w:spacing w:after="0"/>
        <w:ind w:left="0"/>
        <w:jc w:val="both"/>
      </w:pPr>
      <w:r>
        <w:rPr>
          <w:rFonts w:ascii="Times New Roman"/>
          <w:b w:val="false"/>
          <w:i w:val="false"/>
          <w:color w:val="000000"/>
          <w:sz w:val="28"/>
        </w:rPr>
        <w:t xml:space="preserve">     Порядок вступления в члены кооператива и выхода из него </w:t>
      </w:r>
    </w:p>
    <w:p>
      <w:pPr>
        <w:spacing w:after="0"/>
        <w:ind w:left="0"/>
        <w:jc w:val="both"/>
      </w:pPr>
      <w:r>
        <w:rPr>
          <w:rFonts w:ascii="Times New Roman"/>
          <w:b w:val="false"/>
          <w:i w:val="false"/>
          <w:color w:val="000000"/>
          <w:sz w:val="28"/>
        </w:rPr>
        <w:t xml:space="preserve">     Права и обязанности членов кооператива </w:t>
      </w:r>
    </w:p>
    <w:p>
      <w:pPr>
        <w:spacing w:after="0"/>
        <w:ind w:left="0"/>
        <w:jc w:val="both"/>
      </w:pPr>
      <w:r>
        <w:rPr>
          <w:rFonts w:ascii="Times New Roman"/>
          <w:b w:val="false"/>
          <w:i w:val="false"/>
          <w:color w:val="000000"/>
          <w:sz w:val="28"/>
        </w:rPr>
        <w:t xml:space="preserve">     Органы управления и контроля, их компетенция </w:t>
      </w:r>
    </w:p>
    <w:p>
      <w:pPr>
        <w:spacing w:after="0"/>
        <w:ind w:left="0"/>
        <w:jc w:val="both"/>
      </w:pPr>
      <w:r>
        <w:rPr>
          <w:rFonts w:ascii="Times New Roman"/>
          <w:b w:val="false"/>
          <w:i w:val="false"/>
          <w:color w:val="000000"/>
          <w:sz w:val="28"/>
        </w:rPr>
        <w:t xml:space="preserve">     Взаимоотношения. Связи </w:t>
      </w:r>
    </w:p>
    <w:p>
      <w:pPr>
        <w:spacing w:after="0"/>
        <w:ind w:left="0"/>
        <w:jc w:val="both"/>
      </w:pPr>
      <w:r>
        <w:rPr>
          <w:rFonts w:ascii="Times New Roman"/>
          <w:b w:val="false"/>
          <w:i w:val="false"/>
          <w:color w:val="000000"/>
          <w:sz w:val="28"/>
        </w:rPr>
        <w:t xml:space="preserve">     Порядок образования имущества кооператива </w:t>
      </w:r>
    </w:p>
    <w:p>
      <w:pPr>
        <w:spacing w:after="0"/>
        <w:ind w:left="0"/>
        <w:jc w:val="both"/>
      </w:pPr>
      <w:r>
        <w:rPr>
          <w:rFonts w:ascii="Times New Roman"/>
          <w:b w:val="false"/>
          <w:i w:val="false"/>
          <w:color w:val="000000"/>
          <w:sz w:val="28"/>
        </w:rPr>
        <w:t xml:space="preserve">     Порядок распределения доходов (прибыли) </w:t>
      </w:r>
    </w:p>
    <w:p>
      <w:pPr>
        <w:spacing w:after="0"/>
        <w:ind w:left="0"/>
        <w:jc w:val="both"/>
      </w:pPr>
      <w:r>
        <w:rPr>
          <w:rFonts w:ascii="Times New Roman"/>
          <w:b w:val="false"/>
          <w:i w:val="false"/>
          <w:color w:val="000000"/>
          <w:sz w:val="28"/>
        </w:rPr>
        <w:t xml:space="preserve">     Условия реорганизации и прекращения деятельности кооператива </w:t>
      </w:r>
    </w:p>
    <w:p>
      <w:pPr>
        <w:spacing w:after="0"/>
        <w:ind w:left="0"/>
        <w:jc w:val="both"/>
      </w:pPr>
      <w:r>
        <w:rPr>
          <w:rFonts w:ascii="Times New Roman"/>
          <w:b w:val="false"/>
          <w:i w:val="false"/>
          <w:color w:val="000000"/>
          <w:sz w:val="28"/>
        </w:rPr>
        <w:t xml:space="preserve">     Особенности деятельности кооператива. </w:t>
      </w:r>
    </w:p>
    <w:p>
      <w:pPr>
        <w:spacing w:after="0"/>
        <w:ind w:left="0"/>
        <w:jc w:val="both"/>
      </w:pPr>
      <w:r>
        <w:rPr>
          <w:rFonts w:ascii="Times New Roman"/>
          <w:b w:val="false"/>
          <w:i w:val="false"/>
          <w:color w:val="000000"/>
          <w:sz w:val="28"/>
        </w:rPr>
        <w:t xml:space="preserve">Председатель кооператива         подпись           расшифровка подписи </w:t>
      </w:r>
    </w:p>
    <w:p>
      <w:pPr>
        <w:spacing w:after="0"/>
        <w:ind w:left="0"/>
        <w:jc w:val="both"/>
      </w:pPr>
      <w:r>
        <w:rPr>
          <w:rFonts w:ascii="Times New Roman"/>
          <w:b w:val="false"/>
          <w:i w:val="false"/>
          <w:color w:val="000000"/>
          <w:sz w:val="28"/>
        </w:rPr>
        <w:t xml:space="preserve">    (правления) </w:t>
      </w:r>
    </w:p>
    <w:p>
      <w:pPr>
        <w:spacing w:after="0"/>
        <w:ind w:left="0"/>
        <w:jc w:val="both"/>
      </w:pPr>
      <w:r>
        <w:rPr>
          <w:rFonts w:ascii="Times New Roman"/>
          <w:b w:val="false"/>
          <w:i w:val="false"/>
          <w:color w:val="000000"/>
          <w:sz w:val="28"/>
        </w:rPr>
        <w:t xml:space="preserve">    Согласовано                                    Согласовано </w:t>
      </w:r>
    </w:p>
    <w:p>
      <w:pPr>
        <w:spacing w:after="0"/>
        <w:ind w:left="0"/>
        <w:jc w:val="both"/>
      </w:pPr>
      <w:r>
        <w:rPr>
          <w:rFonts w:ascii="Times New Roman"/>
          <w:b w:val="false"/>
          <w:i w:val="false"/>
          <w:color w:val="000000"/>
          <w:sz w:val="28"/>
        </w:rPr>
        <w:t xml:space="preserve">Руководитель предприятия                 Руководитель государственного </w:t>
      </w:r>
    </w:p>
    <w:p>
      <w:pPr>
        <w:spacing w:after="0"/>
        <w:ind w:left="0"/>
        <w:jc w:val="both"/>
      </w:pPr>
      <w:r>
        <w:rPr>
          <w:rFonts w:ascii="Times New Roman"/>
          <w:b w:val="false"/>
          <w:i w:val="false"/>
          <w:color w:val="000000"/>
          <w:sz w:val="28"/>
        </w:rPr>
        <w:t xml:space="preserve">(учреждения, организации),               органа (организации - первичного </w:t>
      </w:r>
    </w:p>
    <w:p>
      <w:pPr>
        <w:spacing w:after="0"/>
        <w:ind w:left="0"/>
        <w:jc w:val="both"/>
      </w:pPr>
      <w:r>
        <w:rPr>
          <w:rFonts w:ascii="Times New Roman"/>
          <w:b w:val="false"/>
          <w:i w:val="false"/>
          <w:color w:val="000000"/>
          <w:sz w:val="28"/>
        </w:rPr>
        <w:t xml:space="preserve">при котором создается                    пользователя), предоставляющего    </w:t>
      </w:r>
    </w:p>
    <w:p>
      <w:pPr>
        <w:spacing w:after="0"/>
        <w:ind w:left="0"/>
        <w:jc w:val="both"/>
      </w:pPr>
      <w:r>
        <w:rPr>
          <w:rFonts w:ascii="Times New Roman"/>
          <w:b w:val="false"/>
          <w:i w:val="false"/>
          <w:color w:val="000000"/>
          <w:sz w:val="28"/>
        </w:rPr>
        <w:t xml:space="preserve">    кооператив                           участок земли или другие </w:t>
      </w:r>
    </w:p>
    <w:p>
      <w:pPr>
        <w:spacing w:after="0"/>
        <w:ind w:left="0"/>
        <w:jc w:val="both"/>
      </w:pPr>
      <w:r>
        <w:rPr>
          <w:rFonts w:ascii="Times New Roman"/>
          <w:b w:val="false"/>
          <w:i w:val="false"/>
          <w:color w:val="000000"/>
          <w:sz w:val="28"/>
        </w:rPr>
        <w:t xml:space="preserve">                                         природные ресурсы </w:t>
      </w:r>
    </w:p>
    <w:p>
      <w:pPr>
        <w:spacing w:after="0"/>
        <w:ind w:left="0"/>
        <w:jc w:val="both"/>
      </w:pPr>
      <w:r>
        <w:rPr>
          <w:rFonts w:ascii="Times New Roman"/>
          <w:b w:val="false"/>
          <w:i w:val="false"/>
          <w:color w:val="000000"/>
          <w:sz w:val="28"/>
        </w:rPr>
        <w:t xml:space="preserve">______ расшифровка подписи               ___________ расшифровка подписи </w:t>
      </w:r>
    </w:p>
    <w:p>
      <w:pPr>
        <w:spacing w:after="0"/>
        <w:ind w:left="0"/>
        <w:jc w:val="both"/>
      </w:pPr>
      <w:r>
        <w:rPr>
          <w:rFonts w:ascii="Times New Roman"/>
          <w:b w:val="false"/>
          <w:i w:val="false"/>
          <w:color w:val="000000"/>
          <w:sz w:val="28"/>
        </w:rPr>
        <w:t xml:space="preserve">подпись                                   подпись </w:t>
      </w:r>
    </w:p>
    <w:p>
      <w:pPr>
        <w:spacing w:after="0"/>
        <w:ind w:left="0"/>
        <w:jc w:val="both"/>
      </w:pPr>
      <w:r>
        <w:rPr>
          <w:rFonts w:ascii="Times New Roman"/>
          <w:b w:val="false"/>
          <w:i w:val="false"/>
          <w:color w:val="000000"/>
          <w:sz w:val="28"/>
        </w:rPr>
        <w:t xml:space="preserve">     00. 00. 00                               00. 00. 00 </w:t>
      </w:r>
    </w:p>
    <w:p>
      <w:pPr>
        <w:spacing w:after="0"/>
        <w:ind w:left="0"/>
        <w:jc w:val="both"/>
      </w:pPr>
      <w:r>
        <w:rPr>
          <w:rFonts w:ascii="Times New Roman"/>
          <w:b w:val="false"/>
          <w:i w:val="false"/>
          <w:color w:val="000000"/>
          <w:sz w:val="28"/>
        </w:rPr>
        <w:t xml:space="preserve">          Макет Устава кооператива оформленного на общем бланке. </w:t>
      </w:r>
    </w:p>
    <w:p>
      <w:pPr>
        <w:spacing w:after="0"/>
        <w:ind w:left="0"/>
        <w:jc w:val="both"/>
      </w:pPr>
      <w:r>
        <w:rPr>
          <w:rFonts w:ascii="Times New Roman"/>
          <w:b w:val="false"/>
          <w:i w:val="false"/>
          <w:color w:val="000000"/>
          <w:sz w:val="28"/>
        </w:rPr>
        <w:t xml:space="preserve">                                                   Приложение 12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Наименование ведомства,                      Наименование ведомства, </w:t>
      </w:r>
    </w:p>
    <w:p>
      <w:pPr>
        <w:spacing w:after="0"/>
        <w:ind w:left="0"/>
        <w:jc w:val="both"/>
      </w:pPr>
      <w:r>
        <w:rPr>
          <w:rFonts w:ascii="Times New Roman"/>
          <w:b w:val="false"/>
          <w:i w:val="false"/>
          <w:color w:val="000000"/>
          <w:sz w:val="28"/>
        </w:rPr>
        <w:t xml:space="preserve">   предприятия                                    предприятия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         Устав </w:t>
      </w:r>
    </w:p>
    <w:p>
      <w:pPr>
        <w:spacing w:after="0"/>
        <w:ind w:left="0"/>
        <w:jc w:val="both"/>
      </w:pPr>
      <w:r>
        <w:rPr>
          <w:rFonts w:ascii="Times New Roman"/>
          <w:b w:val="false"/>
          <w:i w:val="false"/>
          <w:color w:val="000000"/>
          <w:sz w:val="28"/>
        </w:rPr>
        <w:t xml:space="preserve">00. 00. 00_____№ ______ </w:t>
      </w:r>
    </w:p>
    <w:p>
      <w:pPr>
        <w:spacing w:after="0"/>
        <w:ind w:left="0"/>
        <w:jc w:val="both"/>
      </w:pPr>
      <w:r>
        <w:rPr>
          <w:rFonts w:ascii="Times New Roman"/>
          <w:b w:val="false"/>
          <w:i w:val="false"/>
          <w:color w:val="000000"/>
          <w:sz w:val="28"/>
        </w:rPr>
        <w:t xml:space="preserve">место издания                                     Утверждаю </w:t>
      </w:r>
    </w:p>
    <w:p>
      <w:pPr>
        <w:spacing w:after="0"/>
        <w:ind w:left="0"/>
        <w:jc w:val="both"/>
      </w:pPr>
      <w:r>
        <w:rPr>
          <w:rFonts w:ascii="Times New Roman"/>
          <w:b w:val="false"/>
          <w:i w:val="false"/>
          <w:color w:val="000000"/>
          <w:sz w:val="28"/>
        </w:rPr>
        <w:t xml:space="preserve">                                           Руководитель ведомства, </w:t>
      </w:r>
    </w:p>
    <w:p>
      <w:pPr>
        <w:spacing w:after="0"/>
        <w:ind w:left="0"/>
        <w:jc w:val="both"/>
      </w:pPr>
      <w:r>
        <w:rPr>
          <w:rFonts w:ascii="Times New Roman"/>
          <w:b w:val="false"/>
          <w:i w:val="false"/>
          <w:color w:val="000000"/>
          <w:sz w:val="28"/>
        </w:rPr>
        <w:t xml:space="preserve">                                           руководитель учредителя </w:t>
      </w:r>
    </w:p>
    <w:p>
      <w:pPr>
        <w:spacing w:after="0"/>
        <w:ind w:left="0"/>
        <w:jc w:val="both"/>
      </w:pPr>
      <w:r>
        <w:rPr>
          <w:rFonts w:ascii="Times New Roman"/>
          <w:b w:val="false"/>
          <w:i w:val="false"/>
          <w:color w:val="000000"/>
          <w:sz w:val="28"/>
        </w:rPr>
        <w:t xml:space="preserve">                                                 предприятия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Структура текста  </w:t>
      </w:r>
    </w:p>
    <w:p>
      <w:pPr>
        <w:spacing w:after="0"/>
        <w:ind w:left="0"/>
        <w:jc w:val="both"/>
      </w:pPr>
      <w:r>
        <w:rPr>
          <w:rFonts w:ascii="Times New Roman"/>
          <w:b w:val="false"/>
          <w:i w:val="false"/>
          <w:color w:val="000000"/>
          <w:sz w:val="28"/>
        </w:rPr>
        <w:t xml:space="preserve">                                                             Общие положения </w:t>
      </w:r>
    </w:p>
    <w:p>
      <w:pPr>
        <w:spacing w:after="0"/>
        <w:ind w:left="0"/>
        <w:jc w:val="both"/>
      </w:pPr>
      <w:r>
        <w:rPr>
          <w:rFonts w:ascii="Times New Roman"/>
          <w:b w:val="false"/>
          <w:i w:val="false"/>
          <w:color w:val="000000"/>
          <w:sz w:val="28"/>
        </w:rPr>
        <w:t xml:space="preserve">     Основные задачи </w:t>
      </w:r>
    </w:p>
    <w:p>
      <w:pPr>
        <w:spacing w:after="0"/>
        <w:ind w:left="0"/>
        <w:jc w:val="both"/>
      </w:pPr>
      <w:r>
        <w:rPr>
          <w:rFonts w:ascii="Times New Roman"/>
          <w:b w:val="false"/>
          <w:i w:val="false"/>
          <w:color w:val="000000"/>
          <w:sz w:val="28"/>
        </w:rPr>
        <w:t xml:space="preserve">     Функции </w:t>
      </w:r>
    </w:p>
    <w:p>
      <w:pPr>
        <w:spacing w:after="0"/>
        <w:ind w:left="0"/>
        <w:jc w:val="both"/>
      </w:pPr>
      <w:r>
        <w:rPr>
          <w:rFonts w:ascii="Times New Roman"/>
          <w:b w:val="false"/>
          <w:i w:val="false"/>
          <w:color w:val="000000"/>
          <w:sz w:val="28"/>
        </w:rPr>
        <w:t xml:space="preserve">     Права и обязанности </w:t>
      </w:r>
    </w:p>
    <w:p>
      <w:pPr>
        <w:spacing w:after="0"/>
        <w:ind w:left="0"/>
        <w:jc w:val="both"/>
      </w:pPr>
      <w:r>
        <w:rPr>
          <w:rFonts w:ascii="Times New Roman"/>
          <w:b w:val="false"/>
          <w:i w:val="false"/>
          <w:color w:val="000000"/>
          <w:sz w:val="28"/>
        </w:rPr>
        <w:t xml:space="preserve">     Руководство </w:t>
      </w:r>
    </w:p>
    <w:p>
      <w:pPr>
        <w:spacing w:after="0"/>
        <w:ind w:left="0"/>
        <w:jc w:val="both"/>
      </w:pPr>
      <w:r>
        <w:rPr>
          <w:rFonts w:ascii="Times New Roman"/>
          <w:b w:val="false"/>
          <w:i w:val="false"/>
          <w:color w:val="000000"/>
          <w:sz w:val="28"/>
        </w:rPr>
        <w:t xml:space="preserve">     Взаимоотношения. Связи </w:t>
      </w:r>
    </w:p>
    <w:p>
      <w:pPr>
        <w:spacing w:after="0"/>
        <w:ind w:left="0"/>
        <w:jc w:val="both"/>
      </w:pPr>
      <w:r>
        <w:rPr>
          <w:rFonts w:ascii="Times New Roman"/>
          <w:b w:val="false"/>
          <w:i w:val="false"/>
          <w:color w:val="000000"/>
          <w:sz w:val="28"/>
        </w:rPr>
        <w:t xml:space="preserve">     Производственно-хозяйственная деятельность </w:t>
      </w:r>
    </w:p>
    <w:p>
      <w:pPr>
        <w:spacing w:after="0"/>
        <w:ind w:left="0"/>
        <w:jc w:val="both"/>
      </w:pPr>
      <w:r>
        <w:rPr>
          <w:rFonts w:ascii="Times New Roman"/>
          <w:b w:val="false"/>
          <w:i w:val="false"/>
          <w:color w:val="000000"/>
          <w:sz w:val="28"/>
        </w:rPr>
        <w:t xml:space="preserve">     Имущество и средства </w:t>
      </w:r>
    </w:p>
    <w:p>
      <w:pPr>
        <w:spacing w:after="0"/>
        <w:ind w:left="0"/>
        <w:jc w:val="both"/>
      </w:pPr>
      <w:r>
        <w:rPr>
          <w:rFonts w:ascii="Times New Roman"/>
          <w:b w:val="false"/>
          <w:i w:val="false"/>
          <w:color w:val="000000"/>
          <w:sz w:val="28"/>
        </w:rPr>
        <w:t xml:space="preserve">     Контроль, проверка и ревизия деятельности </w:t>
      </w:r>
    </w:p>
    <w:p>
      <w:pPr>
        <w:spacing w:after="0"/>
        <w:ind w:left="0"/>
        <w:jc w:val="both"/>
      </w:pPr>
      <w:r>
        <w:rPr>
          <w:rFonts w:ascii="Times New Roman"/>
          <w:b w:val="false"/>
          <w:i w:val="false"/>
          <w:color w:val="000000"/>
          <w:sz w:val="28"/>
        </w:rPr>
        <w:t xml:space="preserve">     Реорганизация и ликвидация </w:t>
      </w:r>
    </w:p>
    <w:p>
      <w:pPr>
        <w:spacing w:after="0"/>
        <w:ind w:left="0"/>
        <w:jc w:val="both"/>
      </w:pPr>
      <w:r>
        <w:rPr>
          <w:rFonts w:ascii="Times New Roman"/>
          <w:b w:val="false"/>
          <w:i w:val="false"/>
          <w:color w:val="000000"/>
          <w:sz w:val="28"/>
        </w:rPr>
        <w:t xml:space="preserve">     Руководитель предприятия              подпись       расшифровка подписи </w:t>
      </w:r>
    </w:p>
    <w:p>
      <w:pPr>
        <w:spacing w:after="0"/>
        <w:ind w:left="0"/>
        <w:jc w:val="both"/>
      </w:pPr>
      <w:r>
        <w:rPr>
          <w:rFonts w:ascii="Times New Roman"/>
          <w:b w:val="false"/>
          <w:i w:val="false"/>
          <w:color w:val="000000"/>
          <w:sz w:val="28"/>
        </w:rPr>
        <w:t xml:space="preserve">Визы </w:t>
      </w:r>
    </w:p>
    <w:p>
      <w:pPr>
        <w:spacing w:after="0"/>
        <w:ind w:left="0"/>
        <w:jc w:val="both"/>
      </w:pPr>
      <w:r>
        <w:rPr>
          <w:rFonts w:ascii="Times New Roman"/>
          <w:b w:val="false"/>
          <w:i w:val="false"/>
          <w:color w:val="000000"/>
          <w:sz w:val="28"/>
        </w:rPr>
        <w:t xml:space="preserve">Макет Устава предприятия, оформленного на общем бланке </w:t>
      </w:r>
    </w:p>
    <w:p>
      <w:pPr>
        <w:spacing w:after="0"/>
        <w:ind w:left="0"/>
        <w:jc w:val="both"/>
      </w:pPr>
      <w:r>
        <w:rPr>
          <w:rFonts w:ascii="Times New Roman"/>
          <w:b w:val="false"/>
          <w:i w:val="false"/>
          <w:color w:val="000000"/>
          <w:sz w:val="28"/>
        </w:rPr>
        <w:t xml:space="preserve">                                                  Приложение 13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Наименование ведомства                        Наименование ведомства </w:t>
      </w:r>
    </w:p>
    <w:p>
      <w:pPr>
        <w:spacing w:after="0"/>
        <w:ind w:left="0"/>
        <w:jc w:val="both"/>
      </w:pPr>
      <w:r>
        <w:rPr>
          <w:rFonts w:ascii="Times New Roman"/>
          <w:b w:val="false"/>
          <w:i w:val="false"/>
          <w:color w:val="000000"/>
          <w:sz w:val="28"/>
        </w:rPr>
        <w:t xml:space="preserve">Наименование организации                     Наименование организации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Должностная инструкция </w:t>
      </w:r>
    </w:p>
    <w:p>
      <w:pPr>
        <w:spacing w:after="0"/>
        <w:ind w:left="0"/>
        <w:jc w:val="both"/>
      </w:pPr>
      <w:r>
        <w:rPr>
          <w:rFonts w:ascii="Times New Roman"/>
          <w:b w:val="false"/>
          <w:i w:val="false"/>
          <w:color w:val="000000"/>
          <w:sz w:val="28"/>
        </w:rPr>
        <w:t xml:space="preserve">00.00.00______ № _______ </w:t>
      </w:r>
    </w:p>
    <w:p>
      <w:pPr>
        <w:spacing w:after="0"/>
        <w:ind w:left="0"/>
        <w:jc w:val="both"/>
      </w:pPr>
      <w:r>
        <w:rPr>
          <w:rFonts w:ascii="Times New Roman"/>
          <w:b w:val="false"/>
          <w:i w:val="false"/>
          <w:color w:val="000000"/>
          <w:sz w:val="28"/>
        </w:rPr>
        <w:t xml:space="preserve">        Место издания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наименование категории служащих                  Утверждаю </w:t>
      </w:r>
    </w:p>
    <w:p>
      <w:pPr>
        <w:spacing w:after="0"/>
        <w:ind w:left="0"/>
        <w:jc w:val="both"/>
      </w:pPr>
      <w:r>
        <w:rPr>
          <w:rFonts w:ascii="Times New Roman"/>
          <w:b w:val="false"/>
          <w:i w:val="false"/>
          <w:color w:val="000000"/>
          <w:sz w:val="28"/>
        </w:rPr>
        <w:t xml:space="preserve">                                            Должность руководителя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Структура текста </w:t>
      </w:r>
    </w:p>
    <w:p>
      <w:pPr>
        <w:spacing w:after="0"/>
        <w:ind w:left="0"/>
        <w:jc w:val="both"/>
      </w:pPr>
      <w:r>
        <w:rPr>
          <w:rFonts w:ascii="Times New Roman"/>
          <w:b w:val="false"/>
          <w:i w:val="false"/>
          <w:color w:val="000000"/>
          <w:sz w:val="28"/>
        </w:rPr>
        <w:t xml:space="preserve">     Общие положения </w:t>
      </w:r>
    </w:p>
    <w:p>
      <w:pPr>
        <w:spacing w:after="0"/>
        <w:ind w:left="0"/>
        <w:jc w:val="both"/>
      </w:pPr>
      <w:r>
        <w:rPr>
          <w:rFonts w:ascii="Times New Roman"/>
          <w:b w:val="false"/>
          <w:i w:val="false"/>
          <w:color w:val="000000"/>
          <w:sz w:val="28"/>
        </w:rPr>
        <w:t xml:space="preserve">     Функции </w:t>
      </w:r>
    </w:p>
    <w:p>
      <w:pPr>
        <w:spacing w:after="0"/>
        <w:ind w:left="0"/>
        <w:jc w:val="both"/>
      </w:pPr>
      <w:r>
        <w:rPr>
          <w:rFonts w:ascii="Times New Roman"/>
          <w:b w:val="false"/>
          <w:i w:val="false"/>
          <w:color w:val="000000"/>
          <w:sz w:val="28"/>
        </w:rPr>
        <w:t xml:space="preserve">     Должностные обязанности </w:t>
      </w:r>
    </w:p>
    <w:p>
      <w:pPr>
        <w:spacing w:after="0"/>
        <w:ind w:left="0"/>
        <w:jc w:val="both"/>
      </w:pPr>
      <w:r>
        <w:rPr>
          <w:rFonts w:ascii="Times New Roman"/>
          <w:b w:val="false"/>
          <w:i w:val="false"/>
          <w:color w:val="000000"/>
          <w:sz w:val="28"/>
        </w:rPr>
        <w:t xml:space="preserve">     Права </w:t>
      </w:r>
    </w:p>
    <w:p>
      <w:pPr>
        <w:spacing w:after="0"/>
        <w:ind w:left="0"/>
        <w:jc w:val="both"/>
      </w:pPr>
      <w:r>
        <w:rPr>
          <w:rFonts w:ascii="Times New Roman"/>
          <w:b w:val="false"/>
          <w:i w:val="false"/>
          <w:color w:val="000000"/>
          <w:sz w:val="28"/>
        </w:rPr>
        <w:t xml:space="preserve">     Ответственность </w:t>
      </w:r>
    </w:p>
    <w:p>
      <w:pPr>
        <w:spacing w:after="0"/>
        <w:ind w:left="0"/>
        <w:jc w:val="both"/>
      </w:pPr>
      <w:r>
        <w:rPr>
          <w:rFonts w:ascii="Times New Roman"/>
          <w:b w:val="false"/>
          <w:i w:val="false"/>
          <w:color w:val="000000"/>
          <w:sz w:val="28"/>
        </w:rPr>
        <w:t xml:space="preserve">     Взаимоотношения (связи по должности)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структурного подразделения          подпись      расшифровка подписи </w:t>
      </w:r>
    </w:p>
    <w:p>
      <w:pPr>
        <w:spacing w:after="0"/>
        <w:ind w:left="0"/>
        <w:jc w:val="both"/>
      </w:pPr>
      <w:r>
        <w:rPr>
          <w:rFonts w:ascii="Times New Roman"/>
          <w:b w:val="false"/>
          <w:i w:val="false"/>
          <w:color w:val="000000"/>
          <w:sz w:val="28"/>
        </w:rPr>
        <w:t xml:space="preserve">Визы </w:t>
      </w:r>
    </w:p>
    <w:p>
      <w:pPr>
        <w:spacing w:after="0"/>
        <w:ind w:left="0"/>
        <w:jc w:val="both"/>
      </w:pPr>
      <w:r>
        <w:rPr>
          <w:rFonts w:ascii="Times New Roman"/>
          <w:b w:val="false"/>
          <w:i w:val="false"/>
          <w:color w:val="000000"/>
          <w:sz w:val="28"/>
        </w:rPr>
        <w:t xml:space="preserve">Макет должностной инструкции, оформленный на общем бланке. </w:t>
      </w:r>
    </w:p>
    <w:p>
      <w:pPr>
        <w:spacing w:after="0"/>
        <w:ind w:left="0"/>
        <w:jc w:val="both"/>
      </w:pPr>
      <w:r>
        <w:rPr>
          <w:rFonts w:ascii="Times New Roman"/>
          <w:b w:val="false"/>
          <w:i w:val="false"/>
          <w:color w:val="000000"/>
          <w:sz w:val="28"/>
        </w:rPr>
        <w:t xml:space="preserve">                                                  Приложение 14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Наименование ведомства                  Наименование ведомства </w:t>
      </w:r>
    </w:p>
    <w:p>
      <w:pPr>
        <w:spacing w:after="0"/>
        <w:ind w:left="0"/>
        <w:jc w:val="both"/>
      </w:pPr>
      <w:r>
        <w:rPr>
          <w:rFonts w:ascii="Times New Roman"/>
          <w:b w:val="false"/>
          <w:i w:val="false"/>
          <w:color w:val="000000"/>
          <w:sz w:val="28"/>
        </w:rPr>
        <w:t xml:space="preserve">Наименование предприятия                Наименование предприятия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     Протокол </w:t>
      </w:r>
    </w:p>
    <w:p>
      <w:pPr>
        <w:spacing w:after="0"/>
        <w:ind w:left="0"/>
        <w:jc w:val="both"/>
      </w:pPr>
      <w:r>
        <w:rPr>
          <w:rFonts w:ascii="Times New Roman"/>
          <w:b w:val="false"/>
          <w:i w:val="false"/>
          <w:color w:val="000000"/>
          <w:sz w:val="28"/>
        </w:rPr>
        <w:t xml:space="preserve">00.00.00 _________                      №________________ </w:t>
      </w:r>
    </w:p>
    <w:p>
      <w:pPr>
        <w:spacing w:after="0"/>
        <w:ind w:left="0"/>
        <w:jc w:val="both"/>
      </w:pPr>
      <w:r>
        <w:rPr>
          <w:rFonts w:ascii="Times New Roman"/>
          <w:b w:val="false"/>
          <w:i w:val="false"/>
          <w:color w:val="000000"/>
          <w:sz w:val="28"/>
        </w:rPr>
        <w:t xml:space="preserve">   Место издания                            Место издания </w:t>
      </w:r>
    </w:p>
    <w:p>
      <w:pPr>
        <w:spacing w:after="0"/>
        <w:ind w:left="0"/>
        <w:jc w:val="both"/>
      </w:pPr>
      <w:r>
        <w:rPr>
          <w:rFonts w:ascii="Times New Roman"/>
          <w:b w:val="false"/>
          <w:i w:val="false"/>
          <w:color w:val="000000"/>
          <w:sz w:val="28"/>
        </w:rPr>
        <w:t xml:space="preserve">(на казахском языке)                     (на русском языке) </w:t>
      </w:r>
    </w:p>
    <w:p>
      <w:pPr>
        <w:spacing w:after="0"/>
        <w:ind w:left="0"/>
        <w:jc w:val="both"/>
      </w:pPr>
      <w:r>
        <w:rPr>
          <w:rFonts w:ascii="Times New Roman"/>
          <w:b w:val="false"/>
          <w:i w:val="false"/>
          <w:color w:val="000000"/>
          <w:sz w:val="28"/>
        </w:rPr>
        <w:t xml:space="preserve">заседания комиссии по ... </w:t>
      </w:r>
    </w:p>
    <w:p>
      <w:pPr>
        <w:spacing w:after="0"/>
        <w:ind w:left="0"/>
        <w:jc w:val="both"/>
      </w:pPr>
      <w:r>
        <w:rPr>
          <w:rFonts w:ascii="Times New Roman"/>
          <w:b w:val="false"/>
          <w:i w:val="false"/>
          <w:color w:val="000000"/>
          <w:sz w:val="28"/>
        </w:rPr>
        <w:t xml:space="preserve">Председатель - Мамбетов С.С. </w:t>
      </w:r>
    </w:p>
    <w:p>
      <w:pPr>
        <w:spacing w:after="0"/>
        <w:ind w:left="0"/>
        <w:jc w:val="both"/>
      </w:pPr>
      <w:r>
        <w:rPr>
          <w:rFonts w:ascii="Times New Roman"/>
          <w:b w:val="false"/>
          <w:i w:val="false"/>
          <w:color w:val="000000"/>
          <w:sz w:val="28"/>
        </w:rPr>
        <w:t xml:space="preserve">Секретарь    - Антонова М.И. </w:t>
      </w:r>
    </w:p>
    <w:p>
      <w:pPr>
        <w:spacing w:after="0"/>
        <w:ind w:left="0"/>
        <w:jc w:val="both"/>
      </w:pPr>
      <w:r>
        <w:rPr>
          <w:rFonts w:ascii="Times New Roman"/>
          <w:b w:val="false"/>
          <w:i w:val="false"/>
          <w:color w:val="000000"/>
          <w:sz w:val="28"/>
        </w:rPr>
        <w:t xml:space="preserve">Присутствовали: 30 человек (список прилагается) </w:t>
      </w:r>
    </w:p>
    <w:p>
      <w:pPr>
        <w:spacing w:after="0"/>
        <w:ind w:left="0"/>
        <w:jc w:val="both"/>
      </w:pPr>
      <w:r>
        <w:rPr>
          <w:rFonts w:ascii="Times New Roman"/>
          <w:b w:val="false"/>
          <w:i w:val="false"/>
          <w:color w:val="000000"/>
          <w:sz w:val="28"/>
        </w:rPr>
        <w:t xml:space="preserve">                           Повестка дня: </w:t>
      </w:r>
    </w:p>
    <w:p>
      <w:pPr>
        <w:spacing w:after="0"/>
        <w:ind w:left="0"/>
        <w:jc w:val="both"/>
      </w:pPr>
      <w:r>
        <w:rPr>
          <w:rFonts w:ascii="Times New Roman"/>
          <w:b w:val="false"/>
          <w:i w:val="false"/>
          <w:color w:val="000000"/>
          <w:sz w:val="28"/>
        </w:rPr>
        <w:t xml:space="preserve">     1. О разработке и принципах... </w:t>
      </w:r>
    </w:p>
    <w:p>
      <w:pPr>
        <w:spacing w:after="0"/>
        <w:ind w:left="0"/>
        <w:jc w:val="both"/>
      </w:pPr>
      <w:r>
        <w:rPr>
          <w:rFonts w:ascii="Times New Roman"/>
          <w:b w:val="false"/>
          <w:i w:val="false"/>
          <w:color w:val="000000"/>
          <w:sz w:val="28"/>
        </w:rPr>
        <w:t xml:space="preserve">     Доклад заведующего... </w:t>
      </w:r>
    </w:p>
    <w:p>
      <w:pPr>
        <w:spacing w:after="0"/>
        <w:ind w:left="0"/>
        <w:jc w:val="both"/>
      </w:pPr>
      <w:r>
        <w:rPr>
          <w:rFonts w:ascii="Times New Roman"/>
          <w:b w:val="false"/>
          <w:i w:val="false"/>
          <w:color w:val="000000"/>
          <w:sz w:val="28"/>
        </w:rPr>
        <w:t xml:space="preserve">     2. О... </w:t>
      </w:r>
    </w:p>
    <w:p>
      <w:pPr>
        <w:spacing w:after="0"/>
        <w:ind w:left="0"/>
        <w:jc w:val="both"/>
      </w:pPr>
      <w:r>
        <w:rPr>
          <w:rFonts w:ascii="Times New Roman"/>
          <w:b w:val="false"/>
          <w:i w:val="false"/>
          <w:color w:val="000000"/>
          <w:sz w:val="28"/>
        </w:rPr>
        <w:t xml:space="preserve">1. Слушали: </w:t>
      </w:r>
    </w:p>
    <w:p>
      <w:pPr>
        <w:spacing w:after="0"/>
        <w:ind w:left="0"/>
        <w:jc w:val="both"/>
      </w:pPr>
      <w:r>
        <w:rPr>
          <w:rFonts w:ascii="Times New Roman"/>
          <w:b w:val="false"/>
          <w:i w:val="false"/>
          <w:color w:val="000000"/>
          <w:sz w:val="28"/>
        </w:rPr>
        <w:t xml:space="preserve">     Соколову А.И. - текст доклада прилагается. </w:t>
      </w:r>
    </w:p>
    <w:p>
      <w:pPr>
        <w:spacing w:after="0"/>
        <w:ind w:left="0"/>
        <w:jc w:val="both"/>
      </w:pPr>
      <w:r>
        <w:rPr>
          <w:rFonts w:ascii="Times New Roman"/>
          <w:b w:val="false"/>
          <w:i w:val="false"/>
          <w:color w:val="000000"/>
          <w:sz w:val="28"/>
        </w:rPr>
        <w:t xml:space="preserve">   Выступили: </w:t>
      </w:r>
    </w:p>
    <w:p>
      <w:pPr>
        <w:spacing w:after="0"/>
        <w:ind w:left="0"/>
        <w:jc w:val="both"/>
      </w:pPr>
      <w:r>
        <w:rPr>
          <w:rFonts w:ascii="Times New Roman"/>
          <w:b w:val="false"/>
          <w:i w:val="false"/>
          <w:color w:val="000000"/>
          <w:sz w:val="28"/>
        </w:rPr>
        <w:t xml:space="preserve">     Омаров Ж.Е. - краткая запись выступления </w:t>
      </w:r>
    </w:p>
    <w:p>
      <w:pPr>
        <w:spacing w:after="0"/>
        <w:ind w:left="0"/>
        <w:jc w:val="both"/>
      </w:pPr>
      <w:r>
        <w:rPr>
          <w:rFonts w:ascii="Times New Roman"/>
          <w:b w:val="false"/>
          <w:i w:val="false"/>
          <w:color w:val="000000"/>
          <w:sz w:val="28"/>
        </w:rPr>
        <w:t xml:space="preserve">     Нигматуллина Н.И. - </w:t>
      </w:r>
    </w:p>
    <w:p>
      <w:pPr>
        <w:spacing w:after="0"/>
        <w:ind w:left="0"/>
        <w:jc w:val="both"/>
      </w:pPr>
      <w:r>
        <w:rPr>
          <w:rFonts w:ascii="Times New Roman"/>
          <w:b w:val="false"/>
          <w:i w:val="false"/>
          <w:color w:val="000000"/>
          <w:sz w:val="28"/>
        </w:rPr>
        <w:t xml:space="preserve">   Постановили: </w:t>
      </w:r>
    </w:p>
    <w:p>
      <w:pPr>
        <w:spacing w:after="0"/>
        <w:ind w:left="0"/>
        <w:jc w:val="both"/>
      </w:pPr>
      <w:r>
        <w:rPr>
          <w:rFonts w:ascii="Times New Roman"/>
          <w:b w:val="false"/>
          <w:i w:val="false"/>
          <w:color w:val="000000"/>
          <w:sz w:val="28"/>
        </w:rPr>
        <w:t xml:space="preserve">     1.1. Одобрить... </w:t>
      </w:r>
    </w:p>
    <w:p>
      <w:pPr>
        <w:spacing w:after="0"/>
        <w:ind w:left="0"/>
        <w:jc w:val="both"/>
      </w:pPr>
      <w:r>
        <w:rPr>
          <w:rFonts w:ascii="Times New Roman"/>
          <w:b w:val="false"/>
          <w:i w:val="false"/>
          <w:color w:val="000000"/>
          <w:sz w:val="28"/>
        </w:rPr>
        <w:t xml:space="preserve">     1.2. ... </w:t>
      </w:r>
    </w:p>
    <w:p>
      <w:pPr>
        <w:spacing w:after="0"/>
        <w:ind w:left="0"/>
        <w:jc w:val="both"/>
      </w:pPr>
      <w:r>
        <w:rPr>
          <w:rFonts w:ascii="Times New Roman"/>
          <w:b w:val="false"/>
          <w:i w:val="false"/>
          <w:color w:val="000000"/>
          <w:sz w:val="28"/>
        </w:rPr>
        <w:t xml:space="preserve">2. Слушали: </w:t>
      </w:r>
    </w:p>
    <w:p>
      <w:pPr>
        <w:spacing w:after="0"/>
        <w:ind w:left="0"/>
        <w:jc w:val="both"/>
      </w:pPr>
      <w:r>
        <w:rPr>
          <w:rFonts w:ascii="Times New Roman"/>
          <w:b w:val="false"/>
          <w:i w:val="false"/>
          <w:color w:val="000000"/>
          <w:sz w:val="28"/>
        </w:rPr>
        <w:t xml:space="preserve">   Выступили: </w:t>
      </w:r>
    </w:p>
    <w:p>
      <w:pPr>
        <w:spacing w:after="0"/>
        <w:ind w:left="0"/>
        <w:jc w:val="both"/>
      </w:pPr>
      <w:r>
        <w:rPr>
          <w:rFonts w:ascii="Times New Roman"/>
          <w:b w:val="false"/>
          <w:i w:val="false"/>
          <w:color w:val="000000"/>
          <w:sz w:val="28"/>
        </w:rPr>
        <w:t xml:space="preserve">   Постановили: </w:t>
      </w:r>
    </w:p>
    <w:p>
      <w:pPr>
        <w:spacing w:after="0"/>
        <w:ind w:left="0"/>
        <w:jc w:val="both"/>
      </w:pPr>
      <w:r>
        <w:rPr>
          <w:rFonts w:ascii="Times New Roman"/>
          <w:b w:val="false"/>
          <w:i w:val="false"/>
          <w:color w:val="000000"/>
          <w:sz w:val="28"/>
        </w:rPr>
        <w:t xml:space="preserve">   Председатель               подпись                С.С. Мамбетов </w:t>
      </w:r>
    </w:p>
    <w:p>
      <w:pPr>
        <w:spacing w:after="0"/>
        <w:ind w:left="0"/>
        <w:jc w:val="both"/>
      </w:pPr>
      <w:r>
        <w:rPr>
          <w:rFonts w:ascii="Times New Roman"/>
          <w:b w:val="false"/>
          <w:i w:val="false"/>
          <w:color w:val="000000"/>
          <w:sz w:val="28"/>
        </w:rPr>
        <w:t xml:space="preserve">   Секретарь                  подпись                М.И. Антонова </w:t>
      </w:r>
    </w:p>
    <w:p>
      <w:pPr>
        <w:spacing w:after="0"/>
        <w:ind w:left="0"/>
        <w:jc w:val="both"/>
      </w:pPr>
      <w:r>
        <w:rPr>
          <w:rFonts w:ascii="Times New Roman"/>
          <w:b w:val="false"/>
          <w:i w:val="false"/>
          <w:color w:val="000000"/>
          <w:sz w:val="28"/>
        </w:rPr>
        <w:t xml:space="preserve">Образец протокола, оформленного на общем бланке. </w:t>
      </w:r>
    </w:p>
    <w:p>
      <w:pPr>
        <w:spacing w:after="0"/>
        <w:ind w:left="0"/>
        <w:jc w:val="both"/>
      </w:pPr>
      <w:r>
        <w:rPr>
          <w:rFonts w:ascii="Times New Roman"/>
          <w:b w:val="false"/>
          <w:i w:val="false"/>
          <w:color w:val="000000"/>
          <w:sz w:val="28"/>
        </w:rPr>
        <w:t xml:space="preserve">                                                  Приложение 15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Наименование министерства,              Наименование министерства, </w:t>
      </w:r>
    </w:p>
    <w:p>
      <w:pPr>
        <w:spacing w:after="0"/>
        <w:ind w:left="0"/>
        <w:jc w:val="both"/>
      </w:pPr>
      <w:r>
        <w:rPr>
          <w:rFonts w:ascii="Times New Roman"/>
          <w:b w:val="false"/>
          <w:i w:val="false"/>
          <w:color w:val="000000"/>
          <w:sz w:val="28"/>
        </w:rPr>
        <w:t xml:space="preserve">          ведомства                                 ведомства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00.00.00_________ №________                         Утверждено </w:t>
      </w:r>
    </w:p>
    <w:p>
      <w:pPr>
        <w:spacing w:after="0"/>
        <w:ind w:left="0"/>
        <w:jc w:val="both"/>
      </w:pPr>
      <w:r>
        <w:rPr>
          <w:rFonts w:ascii="Times New Roman"/>
          <w:b w:val="false"/>
          <w:i w:val="false"/>
          <w:color w:val="000000"/>
          <w:sz w:val="28"/>
        </w:rPr>
        <w:t xml:space="preserve">                                                Приказ Министерства </w:t>
      </w:r>
    </w:p>
    <w:p>
      <w:pPr>
        <w:spacing w:after="0"/>
        <w:ind w:left="0"/>
        <w:jc w:val="both"/>
      </w:pPr>
      <w:r>
        <w:rPr>
          <w:rFonts w:ascii="Times New Roman"/>
          <w:b w:val="false"/>
          <w:i w:val="false"/>
          <w:color w:val="000000"/>
          <w:sz w:val="28"/>
        </w:rPr>
        <w:t xml:space="preserve">      Место издания                          ______________ № _________ </w:t>
      </w:r>
    </w:p>
    <w:p>
      <w:pPr>
        <w:spacing w:after="0"/>
        <w:ind w:left="0"/>
        <w:jc w:val="both"/>
      </w:pPr>
      <w:r>
        <w:rPr>
          <w:rFonts w:ascii="Times New Roman"/>
          <w:b w:val="false"/>
          <w:i w:val="false"/>
          <w:color w:val="000000"/>
          <w:sz w:val="28"/>
        </w:rPr>
        <w:t xml:space="preserve">О ликвидации __________________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_______________________________ </w:t>
      </w:r>
    </w:p>
    <w:p>
      <w:pPr>
        <w:spacing w:after="0"/>
        <w:ind w:left="0"/>
        <w:jc w:val="both"/>
      </w:pPr>
      <w:r>
        <w:rPr>
          <w:rFonts w:ascii="Times New Roman"/>
          <w:b w:val="false"/>
          <w:i w:val="false"/>
          <w:color w:val="000000"/>
          <w:sz w:val="28"/>
        </w:rPr>
        <w:t xml:space="preserve"> производственного объединения </w:t>
      </w:r>
    </w:p>
    <w:p>
      <w:pPr>
        <w:spacing w:after="0"/>
        <w:ind w:left="0"/>
        <w:jc w:val="both"/>
      </w:pPr>
      <w:r>
        <w:rPr>
          <w:rFonts w:ascii="Times New Roman"/>
          <w:b w:val="false"/>
          <w:i w:val="false"/>
          <w:color w:val="000000"/>
          <w:sz w:val="28"/>
        </w:rPr>
        <w:t xml:space="preserve">     Основание: приказ министерства_____________________________________ </w:t>
      </w:r>
    </w:p>
    <w:p>
      <w:pPr>
        <w:spacing w:after="0"/>
        <w:ind w:left="0"/>
        <w:jc w:val="both"/>
      </w:pPr>
      <w:r>
        <w:rPr>
          <w:rFonts w:ascii="Times New Roman"/>
          <w:b w:val="false"/>
          <w:i w:val="false"/>
          <w:color w:val="000000"/>
          <w:sz w:val="28"/>
        </w:rPr>
        <w:t xml:space="preserve">_____________ от _____________________ № _______________________________ </w:t>
      </w:r>
    </w:p>
    <w:p>
      <w:pPr>
        <w:spacing w:after="0"/>
        <w:ind w:left="0"/>
        <w:jc w:val="both"/>
      </w:pPr>
      <w:r>
        <w:rPr>
          <w:rFonts w:ascii="Times New Roman"/>
          <w:b w:val="false"/>
          <w:i w:val="false"/>
          <w:color w:val="000000"/>
          <w:sz w:val="28"/>
        </w:rPr>
        <w:t xml:space="preserve">"О _____________________________________________________________________" </w:t>
      </w:r>
    </w:p>
    <w:p>
      <w:pPr>
        <w:spacing w:after="0"/>
        <w:ind w:left="0"/>
        <w:jc w:val="both"/>
      </w:pPr>
      <w:r>
        <w:rPr>
          <w:rFonts w:ascii="Times New Roman"/>
          <w:b w:val="false"/>
          <w:i w:val="false"/>
          <w:color w:val="000000"/>
          <w:sz w:val="28"/>
        </w:rPr>
        <w:t xml:space="preserve">Составлен комиссией:____________________________________________________ </w:t>
      </w:r>
    </w:p>
    <w:p>
      <w:pPr>
        <w:spacing w:after="0"/>
        <w:ind w:left="0"/>
        <w:jc w:val="both"/>
      </w:pPr>
      <w:r>
        <w:rPr>
          <w:rFonts w:ascii="Times New Roman"/>
          <w:b w:val="false"/>
          <w:i w:val="false"/>
          <w:color w:val="000000"/>
          <w:sz w:val="28"/>
        </w:rPr>
        <w:t xml:space="preserve">Председатель комиссии___________________________________________________ </w:t>
      </w:r>
    </w:p>
    <w:p>
      <w:pPr>
        <w:spacing w:after="0"/>
        <w:ind w:left="0"/>
        <w:jc w:val="both"/>
      </w:pPr>
      <w:r>
        <w:rPr>
          <w:rFonts w:ascii="Times New Roman"/>
          <w:b w:val="false"/>
          <w:i w:val="false"/>
          <w:color w:val="000000"/>
          <w:sz w:val="28"/>
        </w:rPr>
        <w:t xml:space="preserve">                          должность, фамилия, инициалы </w:t>
      </w:r>
    </w:p>
    <w:p>
      <w:pPr>
        <w:spacing w:after="0"/>
        <w:ind w:left="0"/>
        <w:jc w:val="both"/>
      </w:pPr>
      <w:r>
        <w:rPr>
          <w:rFonts w:ascii="Times New Roman"/>
          <w:b w:val="false"/>
          <w:i w:val="false"/>
          <w:color w:val="000000"/>
          <w:sz w:val="28"/>
        </w:rPr>
        <w:t xml:space="preserve">Члены комиссии: 1. _____________________________________________________ </w:t>
      </w:r>
    </w:p>
    <w:p>
      <w:pPr>
        <w:spacing w:after="0"/>
        <w:ind w:left="0"/>
        <w:jc w:val="both"/>
      </w:pPr>
      <w:r>
        <w:rPr>
          <w:rFonts w:ascii="Times New Roman"/>
          <w:b w:val="false"/>
          <w:i w:val="false"/>
          <w:color w:val="000000"/>
          <w:sz w:val="28"/>
        </w:rPr>
        <w:t xml:space="preserve">                          должность, фамилия, инициалы </w:t>
      </w:r>
    </w:p>
    <w:p>
      <w:pPr>
        <w:spacing w:after="0"/>
        <w:ind w:left="0"/>
        <w:jc w:val="both"/>
      </w:pPr>
      <w:r>
        <w:rPr>
          <w:rFonts w:ascii="Times New Roman"/>
          <w:b w:val="false"/>
          <w:i w:val="false"/>
          <w:color w:val="000000"/>
          <w:sz w:val="28"/>
        </w:rPr>
        <w:t xml:space="preserve">                2. _____________________________________________________ </w:t>
      </w:r>
    </w:p>
    <w:p>
      <w:pPr>
        <w:spacing w:after="0"/>
        <w:ind w:left="0"/>
        <w:jc w:val="both"/>
      </w:pPr>
      <w:r>
        <w:rPr>
          <w:rFonts w:ascii="Times New Roman"/>
          <w:b w:val="false"/>
          <w:i w:val="false"/>
          <w:color w:val="000000"/>
          <w:sz w:val="28"/>
        </w:rPr>
        <w:t xml:space="preserve">                          должность, фамилия, инициалы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текст </w:t>
      </w:r>
    </w:p>
    <w:p>
      <w:pPr>
        <w:spacing w:after="0"/>
        <w:ind w:left="0"/>
        <w:jc w:val="both"/>
      </w:pPr>
      <w:r>
        <w:rPr>
          <w:rFonts w:ascii="Times New Roman"/>
          <w:b w:val="false"/>
          <w:i w:val="false"/>
          <w:color w:val="000000"/>
          <w:sz w:val="28"/>
        </w:rPr>
        <w:t xml:space="preserve">Составлен в 3-х экземплярах </w:t>
      </w:r>
    </w:p>
    <w:p>
      <w:pPr>
        <w:spacing w:after="0"/>
        <w:ind w:left="0"/>
        <w:jc w:val="both"/>
      </w:pPr>
      <w:r>
        <w:rPr>
          <w:rFonts w:ascii="Times New Roman"/>
          <w:b w:val="false"/>
          <w:i w:val="false"/>
          <w:color w:val="000000"/>
          <w:sz w:val="28"/>
        </w:rPr>
        <w:t xml:space="preserve">1-й экземпляр: </w:t>
      </w:r>
    </w:p>
    <w:p>
      <w:pPr>
        <w:spacing w:after="0"/>
        <w:ind w:left="0"/>
        <w:jc w:val="both"/>
      </w:pPr>
      <w:r>
        <w:rPr>
          <w:rFonts w:ascii="Times New Roman"/>
          <w:b w:val="false"/>
          <w:i w:val="false"/>
          <w:color w:val="000000"/>
          <w:sz w:val="28"/>
        </w:rPr>
        <w:t xml:space="preserve">2-й экземпляр: </w:t>
      </w:r>
    </w:p>
    <w:p>
      <w:pPr>
        <w:spacing w:after="0"/>
        <w:ind w:left="0"/>
        <w:jc w:val="both"/>
      </w:pPr>
      <w:r>
        <w:rPr>
          <w:rFonts w:ascii="Times New Roman"/>
          <w:b w:val="false"/>
          <w:i w:val="false"/>
          <w:color w:val="000000"/>
          <w:sz w:val="28"/>
        </w:rPr>
        <w:t xml:space="preserve">3-й экземпляр: </w:t>
      </w:r>
    </w:p>
    <w:p>
      <w:pPr>
        <w:spacing w:after="0"/>
        <w:ind w:left="0"/>
        <w:jc w:val="both"/>
      </w:pPr>
      <w:r>
        <w:rPr>
          <w:rFonts w:ascii="Times New Roman"/>
          <w:b w:val="false"/>
          <w:i w:val="false"/>
          <w:color w:val="000000"/>
          <w:sz w:val="28"/>
        </w:rPr>
        <w:t xml:space="preserve">Председатель комиссии           подпись         расшифровка подписи </w:t>
      </w:r>
    </w:p>
    <w:p>
      <w:pPr>
        <w:spacing w:after="0"/>
        <w:ind w:left="0"/>
        <w:jc w:val="both"/>
      </w:pPr>
      <w:r>
        <w:rPr>
          <w:rFonts w:ascii="Times New Roman"/>
          <w:b w:val="false"/>
          <w:i w:val="false"/>
          <w:color w:val="000000"/>
          <w:sz w:val="28"/>
        </w:rPr>
        <w:t xml:space="preserve">Члены комиссии                  подписи         расшифровка подписей </w:t>
      </w:r>
    </w:p>
    <w:p>
      <w:pPr>
        <w:spacing w:after="0"/>
        <w:ind w:left="0"/>
        <w:jc w:val="both"/>
      </w:pPr>
      <w:r>
        <w:rPr>
          <w:rFonts w:ascii="Times New Roman"/>
          <w:b w:val="false"/>
          <w:i w:val="false"/>
          <w:color w:val="000000"/>
          <w:sz w:val="28"/>
        </w:rPr>
        <w:t xml:space="preserve">Образец акта, оформленного на общем бланке </w:t>
      </w:r>
    </w:p>
    <w:p>
      <w:pPr>
        <w:spacing w:after="0"/>
        <w:ind w:left="0"/>
        <w:jc w:val="both"/>
      </w:pPr>
      <w:r>
        <w:rPr>
          <w:rFonts w:ascii="Times New Roman"/>
          <w:b w:val="false"/>
          <w:i w:val="false"/>
          <w:color w:val="000000"/>
          <w:sz w:val="28"/>
        </w:rPr>
        <w:t xml:space="preserve">                                                  Приложение 16 </w:t>
      </w:r>
    </w:p>
    <w:p>
      <w:pPr>
        <w:spacing w:after="0"/>
        <w:ind w:left="0"/>
        <w:jc w:val="both"/>
      </w:pPr>
      <w:r>
        <w:rPr>
          <w:rFonts w:ascii="Times New Roman"/>
          <w:b w:val="false"/>
          <w:i w:val="false"/>
          <w:color w:val="000000"/>
          <w:sz w:val="28"/>
        </w:rPr>
        <w:t xml:space="preserve">                                                  к п. 2.2.2.1.2. </w:t>
      </w:r>
    </w:p>
    <w:p>
      <w:pPr>
        <w:spacing w:after="0"/>
        <w:ind w:left="0"/>
        <w:jc w:val="both"/>
      </w:pPr>
      <w:r>
        <w:rPr>
          <w:rFonts w:ascii="Times New Roman"/>
          <w:b w:val="false"/>
          <w:i w:val="false"/>
          <w:color w:val="000000"/>
          <w:sz w:val="28"/>
        </w:rPr>
        <w:t xml:space="preserve">                                        Герб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Главное архивное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при Кабинете </w:t>
      </w:r>
    </w:p>
    <w:p>
      <w:pPr>
        <w:spacing w:after="0"/>
        <w:ind w:left="0"/>
        <w:jc w:val="both"/>
      </w:pPr>
      <w:r>
        <w:rPr>
          <w:rFonts w:ascii="Times New Roman"/>
          <w:b w:val="false"/>
          <w:i w:val="false"/>
          <w:color w:val="000000"/>
          <w:sz w:val="28"/>
        </w:rPr>
        <w:t xml:space="preserve">                                                     Министров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Приказ </w:t>
      </w:r>
    </w:p>
    <w:p>
      <w:pPr>
        <w:spacing w:after="0"/>
        <w:ind w:left="0"/>
        <w:jc w:val="both"/>
      </w:pPr>
      <w:r>
        <w:rPr>
          <w:rFonts w:ascii="Times New Roman"/>
          <w:b w:val="false"/>
          <w:i w:val="false"/>
          <w:color w:val="000000"/>
          <w:sz w:val="28"/>
        </w:rPr>
        <w:t xml:space="preserve">                                                  № ____________ </w:t>
      </w:r>
    </w:p>
    <w:p>
      <w:pPr>
        <w:spacing w:after="0"/>
        <w:ind w:left="0"/>
        <w:jc w:val="both"/>
      </w:pPr>
      <w:r>
        <w:rPr>
          <w:rFonts w:ascii="Times New Roman"/>
          <w:b w:val="false"/>
          <w:i w:val="false"/>
          <w:color w:val="000000"/>
          <w:sz w:val="28"/>
        </w:rPr>
        <w:t xml:space="preserve">                                                      Алма-Ата </w:t>
      </w:r>
    </w:p>
    <w:p>
      <w:pPr>
        <w:spacing w:after="0"/>
        <w:ind w:left="0"/>
        <w:jc w:val="both"/>
      </w:pPr>
      <w:r>
        <w:rPr>
          <w:rFonts w:ascii="Times New Roman"/>
          <w:b w:val="false"/>
          <w:i w:val="false"/>
          <w:color w:val="000000"/>
          <w:sz w:val="28"/>
        </w:rPr>
        <w:t xml:space="preserve">         Образец бланка для приказов </w:t>
      </w:r>
    </w:p>
    <w:p>
      <w:pPr>
        <w:spacing w:after="0"/>
        <w:ind w:left="0"/>
        <w:jc w:val="both"/>
      </w:pPr>
      <w:r>
        <w:rPr>
          <w:rFonts w:ascii="Times New Roman"/>
          <w:b w:val="false"/>
          <w:i w:val="false"/>
          <w:color w:val="000000"/>
          <w:sz w:val="28"/>
        </w:rPr>
        <w:t xml:space="preserve">                                                         Приложение 17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Наименование ведомства,                      Наименование ведомства, </w:t>
      </w:r>
    </w:p>
    <w:p>
      <w:pPr>
        <w:spacing w:after="0"/>
        <w:ind w:left="0"/>
        <w:jc w:val="both"/>
      </w:pPr>
      <w:r>
        <w:rPr>
          <w:rFonts w:ascii="Times New Roman"/>
          <w:b w:val="false"/>
          <w:i w:val="false"/>
          <w:color w:val="000000"/>
          <w:sz w:val="28"/>
        </w:rPr>
        <w:t xml:space="preserve">    учреждения                                     учреждения </w:t>
      </w:r>
    </w:p>
    <w:p>
      <w:pPr>
        <w:spacing w:after="0"/>
        <w:ind w:left="0"/>
        <w:jc w:val="both"/>
      </w:pPr>
      <w:r>
        <w:rPr>
          <w:rFonts w:ascii="Times New Roman"/>
          <w:b w:val="false"/>
          <w:i w:val="false"/>
          <w:color w:val="000000"/>
          <w:sz w:val="28"/>
        </w:rPr>
        <w:t xml:space="preserve">(на казахском языке)                           (на русском языке) </w:t>
      </w:r>
    </w:p>
    <w:p>
      <w:pPr>
        <w:spacing w:after="0"/>
        <w:ind w:left="0"/>
        <w:jc w:val="both"/>
      </w:pPr>
      <w:r>
        <w:rPr>
          <w:rFonts w:ascii="Times New Roman"/>
          <w:b w:val="false"/>
          <w:i w:val="false"/>
          <w:color w:val="000000"/>
          <w:sz w:val="28"/>
        </w:rPr>
        <w:t xml:space="preserve">                                                    Приказ </w:t>
      </w:r>
    </w:p>
    <w:p>
      <w:pPr>
        <w:spacing w:after="0"/>
        <w:ind w:left="0"/>
        <w:jc w:val="both"/>
      </w:pPr>
      <w:r>
        <w:rPr>
          <w:rFonts w:ascii="Times New Roman"/>
          <w:b w:val="false"/>
          <w:i w:val="false"/>
          <w:color w:val="000000"/>
          <w:sz w:val="28"/>
        </w:rPr>
        <w:t xml:space="preserve">00.00.00___________                          N№____________________ </w:t>
      </w:r>
    </w:p>
    <w:p>
      <w:pPr>
        <w:spacing w:after="0"/>
        <w:ind w:left="0"/>
        <w:jc w:val="both"/>
      </w:pPr>
      <w:r>
        <w:rPr>
          <w:rFonts w:ascii="Times New Roman"/>
          <w:b w:val="false"/>
          <w:i w:val="false"/>
          <w:color w:val="000000"/>
          <w:sz w:val="28"/>
        </w:rPr>
        <w:t xml:space="preserve">    Место издания                                Место издания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О внесении изменений в должностную (ые) </w:t>
      </w:r>
    </w:p>
    <w:p>
      <w:pPr>
        <w:spacing w:after="0"/>
        <w:ind w:left="0"/>
        <w:jc w:val="both"/>
      </w:pPr>
      <w:r>
        <w:rPr>
          <w:rFonts w:ascii="Times New Roman"/>
          <w:b w:val="false"/>
          <w:i w:val="false"/>
          <w:color w:val="000000"/>
          <w:sz w:val="28"/>
        </w:rPr>
        <w:t xml:space="preserve">инструкцию (ии)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категории ИТР и служащих </w:t>
      </w:r>
    </w:p>
    <w:p>
      <w:pPr>
        <w:spacing w:after="0"/>
        <w:ind w:left="0"/>
        <w:jc w:val="both"/>
      </w:pPr>
      <w:r>
        <w:rPr>
          <w:rFonts w:ascii="Times New Roman"/>
          <w:b w:val="false"/>
          <w:i w:val="false"/>
          <w:color w:val="000000"/>
          <w:sz w:val="28"/>
        </w:rPr>
        <w:t xml:space="preserve">     В связи с _______________________________________________________ </w:t>
      </w:r>
    </w:p>
    <w:p>
      <w:pPr>
        <w:spacing w:after="0"/>
        <w:ind w:left="0"/>
        <w:jc w:val="both"/>
      </w:pPr>
      <w:r>
        <w:rPr>
          <w:rFonts w:ascii="Times New Roman"/>
          <w:b w:val="false"/>
          <w:i w:val="false"/>
          <w:color w:val="000000"/>
          <w:sz w:val="28"/>
        </w:rPr>
        <w:t xml:space="preserve">                            основание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Приказываю: </w:t>
      </w:r>
    </w:p>
    <w:p>
      <w:pPr>
        <w:spacing w:after="0"/>
        <w:ind w:left="0"/>
        <w:jc w:val="both"/>
      </w:pPr>
      <w:r>
        <w:rPr>
          <w:rFonts w:ascii="Times New Roman"/>
          <w:b w:val="false"/>
          <w:i w:val="false"/>
          <w:color w:val="000000"/>
          <w:sz w:val="28"/>
        </w:rPr>
        <w:t xml:space="preserve">     Внести в должностную(ые) инструкцию (ии) 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наименование категории ИТР и служащих </w:t>
      </w:r>
    </w:p>
    <w:p>
      <w:pPr>
        <w:spacing w:after="0"/>
        <w:ind w:left="0"/>
        <w:jc w:val="both"/>
      </w:pPr>
      <w:r>
        <w:rPr>
          <w:rFonts w:ascii="Times New Roman"/>
          <w:b w:val="false"/>
          <w:i w:val="false"/>
          <w:color w:val="000000"/>
          <w:sz w:val="28"/>
        </w:rPr>
        <w:t xml:space="preserve">следующие изменения: </w:t>
      </w:r>
    </w:p>
    <w:p>
      <w:pPr>
        <w:spacing w:after="0"/>
        <w:ind w:left="0"/>
        <w:jc w:val="both"/>
      </w:pPr>
      <w:r>
        <w:rPr>
          <w:rFonts w:ascii="Times New Roman"/>
          <w:b w:val="false"/>
          <w:i w:val="false"/>
          <w:color w:val="000000"/>
          <w:sz w:val="28"/>
        </w:rPr>
        <w:t xml:space="preserve">     1. 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xml:space="preserve">Руководитель учреждения         подпись            расшифровка подписи </w:t>
      </w:r>
    </w:p>
    <w:p>
      <w:pPr>
        <w:spacing w:after="0"/>
        <w:ind w:left="0"/>
        <w:jc w:val="both"/>
      </w:pPr>
      <w:r>
        <w:rPr>
          <w:rFonts w:ascii="Times New Roman"/>
          <w:b w:val="false"/>
          <w:i w:val="false"/>
          <w:color w:val="000000"/>
          <w:sz w:val="28"/>
        </w:rPr>
        <w:t xml:space="preserve">Визы </w:t>
      </w:r>
    </w:p>
    <w:p>
      <w:pPr>
        <w:spacing w:after="0"/>
        <w:ind w:left="0"/>
        <w:jc w:val="both"/>
      </w:pPr>
      <w:r>
        <w:rPr>
          <w:rFonts w:ascii="Times New Roman"/>
          <w:b w:val="false"/>
          <w:i w:val="false"/>
          <w:color w:val="000000"/>
          <w:sz w:val="28"/>
        </w:rPr>
        <w:t xml:space="preserve">Образец приказа, оформленного на бланке для приказа. </w:t>
      </w:r>
    </w:p>
    <w:p>
      <w:pPr>
        <w:spacing w:after="0"/>
        <w:ind w:left="0"/>
        <w:jc w:val="both"/>
      </w:pPr>
      <w:r>
        <w:rPr>
          <w:rFonts w:ascii="Times New Roman"/>
          <w:b w:val="false"/>
          <w:i w:val="false"/>
          <w:color w:val="000000"/>
          <w:sz w:val="28"/>
        </w:rPr>
        <w:t xml:space="preserve">                                                  Приложение 18 </w:t>
      </w:r>
    </w:p>
    <w:p>
      <w:pPr>
        <w:spacing w:after="0"/>
        <w:ind w:left="0"/>
        <w:jc w:val="both"/>
      </w:pP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Тексты документов могут быть представлены в виде анкеты. Форма анкеты применяется при изложении цифровой или словесной информации об одном объекте по определенному набору признаков. Анкетные тексты применяются в организационно-распорядительных, финансовых и других документах. </w:t>
      </w:r>
    </w:p>
    <w:p>
      <w:pPr>
        <w:spacing w:after="0"/>
        <w:ind w:left="0"/>
        <w:jc w:val="both"/>
      </w:pPr>
      <w:r>
        <w:rPr>
          <w:rFonts w:ascii="Times New Roman"/>
          <w:b w:val="false"/>
          <w:i w:val="false"/>
          <w:color w:val="000000"/>
          <w:sz w:val="28"/>
        </w:rPr>
        <w:t xml:space="preserve">              Анкетная форма приказа о приеме на работу, </w:t>
      </w:r>
      <w:r>
        <w:br/>
      </w:r>
      <w:r>
        <w:rPr>
          <w:rFonts w:ascii="Times New Roman"/>
          <w:b w:val="false"/>
          <w:i w:val="false"/>
          <w:color w:val="000000"/>
          <w:sz w:val="28"/>
        </w:rPr>
        <w:t xml:space="preserve">
                 оформленного на бланке для приказа </w:t>
      </w:r>
    </w:p>
    <w:p>
      <w:pPr>
        <w:spacing w:after="0"/>
        <w:ind w:left="0"/>
        <w:jc w:val="both"/>
      </w:pPr>
      <w:r>
        <w:rPr>
          <w:rFonts w:ascii="Times New Roman"/>
          <w:b w:val="false"/>
          <w:i w:val="false"/>
          <w:color w:val="000000"/>
          <w:sz w:val="28"/>
        </w:rPr>
        <w:t xml:space="preserve">   Наименование ведомства                        Наименование ведомства </w:t>
      </w:r>
    </w:p>
    <w:p>
      <w:pPr>
        <w:spacing w:after="0"/>
        <w:ind w:left="0"/>
        <w:jc w:val="both"/>
      </w:pPr>
      <w:r>
        <w:rPr>
          <w:rFonts w:ascii="Times New Roman"/>
          <w:b w:val="false"/>
          <w:i w:val="false"/>
          <w:color w:val="000000"/>
          <w:sz w:val="28"/>
        </w:rPr>
        <w:t xml:space="preserve">Наименование организации                       Наименование организации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                                                     Приказ </w:t>
      </w:r>
    </w:p>
    <w:p>
      <w:pPr>
        <w:spacing w:after="0"/>
        <w:ind w:left="0"/>
        <w:jc w:val="both"/>
      </w:pPr>
      <w:r>
        <w:rPr>
          <w:rFonts w:ascii="Times New Roman"/>
          <w:b w:val="false"/>
          <w:i w:val="false"/>
          <w:color w:val="000000"/>
          <w:sz w:val="28"/>
        </w:rPr>
        <w:t xml:space="preserve">00.00.00 № _____________ </w:t>
      </w:r>
    </w:p>
    <w:p>
      <w:pPr>
        <w:spacing w:after="0"/>
        <w:ind w:left="0"/>
        <w:jc w:val="both"/>
      </w:pPr>
      <w:r>
        <w:rPr>
          <w:rFonts w:ascii="Times New Roman"/>
          <w:b w:val="false"/>
          <w:i w:val="false"/>
          <w:color w:val="000000"/>
          <w:sz w:val="28"/>
        </w:rPr>
        <w:t xml:space="preserve">        место издания                               место издания </w:t>
      </w:r>
    </w:p>
    <w:p>
      <w:pPr>
        <w:spacing w:after="0"/>
        <w:ind w:left="0"/>
        <w:jc w:val="both"/>
      </w:pPr>
      <w:r>
        <w:rPr>
          <w:rFonts w:ascii="Times New Roman"/>
          <w:b w:val="false"/>
          <w:i w:val="false"/>
          <w:color w:val="000000"/>
          <w:sz w:val="28"/>
        </w:rPr>
        <w:t xml:space="preserve">     (на казахском языке)                         (на русском языке) </w:t>
      </w:r>
    </w:p>
    <w:p>
      <w:pPr>
        <w:spacing w:after="0"/>
        <w:ind w:left="0"/>
        <w:jc w:val="both"/>
      </w:pPr>
      <w:r>
        <w:rPr>
          <w:rFonts w:ascii="Times New Roman"/>
          <w:b w:val="false"/>
          <w:i w:val="false"/>
          <w:color w:val="000000"/>
          <w:sz w:val="28"/>
        </w:rPr>
        <w:t xml:space="preserve">О приеме на работу Аманова С.И. </w:t>
      </w:r>
    </w:p>
    <w:p>
      <w:pPr>
        <w:spacing w:after="0"/>
        <w:ind w:left="0"/>
        <w:jc w:val="both"/>
      </w:pPr>
      <w:r>
        <w:rPr>
          <w:rFonts w:ascii="Times New Roman"/>
          <w:b w:val="false"/>
          <w:i w:val="false"/>
          <w:color w:val="000000"/>
          <w:sz w:val="28"/>
        </w:rPr>
        <w:t xml:space="preserve">     020 Табельный номер 13                  010 Учетный номер 236 </w:t>
      </w:r>
    </w:p>
    <w:p>
      <w:pPr>
        <w:spacing w:after="0"/>
        <w:ind w:left="0"/>
        <w:jc w:val="both"/>
      </w:pPr>
      <w:r>
        <w:rPr>
          <w:rFonts w:ascii="Times New Roman"/>
          <w:b w:val="false"/>
          <w:i w:val="false"/>
          <w:color w:val="000000"/>
          <w:sz w:val="28"/>
        </w:rPr>
        <w:t xml:space="preserve">     030 Фамилия                       Аманов </w:t>
      </w:r>
    </w:p>
    <w:p>
      <w:pPr>
        <w:spacing w:after="0"/>
        <w:ind w:left="0"/>
        <w:jc w:val="both"/>
      </w:pPr>
      <w:r>
        <w:rPr>
          <w:rFonts w:ascii="Times New Roman"/>
          <w:b w:val="false"/>
          <w:i w:val="false"/>
          <w:color w:val="000000"/>
          <w:sz w:val="28"/>
        </w:rPr>
        <w:t xml:space="preserve">     031 Имя                           Садуакас </w:t>
      </w:r>
    </w:p>
    <w:p>
      <w:pPr>
        <w:spacing w:after="0"/>
        <w:ind w:left="0"/>
        <w:jc w:val="both"/>
      </w:pPr>
      <w:r>
        <w:rPr>
          <w:rFonts w:ascii="Times New Roman"/>
          <w:b w:val="false"/>
          <w:i w:val="false"/>
          <w:color w:val="000000"/>
          <w:sz w:val="28"/>
        </w:rPr>
        <w:t xml:space="preserve">     032 Отчество                      Исаулы </w:t>
      </w:r>
    </w:p>
    <w:p>
      <w:pPr>
        <w:spacing w:after="0"/>
        <w:ind w:left="0"/>
        <w:jc w:val="both"/>
      </w:pPr>
      <w:r>
        <w:rPr>
          <w:rFonts w:ascii="Times New Roman"/>
          <w:b w:val="false"/>
          <w:i w:val="false"/>
          <w:color w:val="000000"/>
          <w:sz w:val="28"/>
        </w:rPr>
        <w:t xml:space="preserve">     040 Вид приема                    постоянная работа </w:t>
      </w:r>
    </w:p>
    <w:p>
      <w:pPr>
        <w:spacing w:after="0"/>
        <w:ind w:left="0"/>
        <w:jc w:val="both"/>
      </w:pPr>
      <w:r>
        <w:rPr>
          <w:rFonts w:ascii="Times New Roman"/>
          <w:b w:val="false"/>
          <w:i w:val="false"/>
          <w:color w:val="000000"/>
          <w:sz w:val="28"/>
        </w:rPr>
        <w:t xml:space="preserve">     050 Должность                     ст. инженер </w:t>
      </w:r>
    </w:p>
    <w:p>
      <w:pPr>
        <w:spacing w:after="0"/>
        <w:ind w:left="0"/>
        <w:jc w:val="both"/>
      </w:pPr>
      <w:r>
        <w:rPr>
          <w:rFonts w:ascii="Times New Roman"/>
          <w:b w:val="false"/>
          <w:i w:val="false"/>
          <w:color w:val="000000"/>
          <w:sz w:val="28"/>
        </w:rPr>
        <w:t xml:space="preserve">     060 Структурное подразделение     отдел главного механика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 управление)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(отдел) </w:t>
      </w:r>
    </w:p>
    <w:p>
      <w:pPr>
        <w:spacing w:after="0"/>
        <w:ind w:left="0"/>
        <w:jc w:val="both"/>
      </w:pPr>
      <w:r>
        <w:rPr>
          <w:rFonts w:ascii="Times New Roman"/>
          <w:b w:val="false"/>
          <w:i w:val="false"/>
          <w:color w:val="000000"/>
          <w:sz w:val="28"/>
        </w:rPr>
        <w:t xml:space="preserve">     070 Оклад         480 руб. </w:t>
      </w:r>
    </w:p>
    <w:p>
      <w:pPr>
        <w:spacing w:after="0"/>
        <w:ind w:left="0"/>
        <w:jc w:val="both"/>
      </w:pPr>
      <w:r>
        <w:rPr>
          <w:rFonts w:ascii="Times New Roman"/>
          <w:b w:val="false"/>
          <w:i w:val="false"/>
          <w:color w:val="000000"/>
          <w:sz w:val="28"/>
        </w:rPr>
        <w:t xml:space="preserve">     080 Дата приема   05.04.90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 xml:space="preserve">     090 Основание          в порядке перевода с другого предприятия </w:t>
      </w:r>
    </w:p>
    <w:p>
      <w:pPr>
        <w:spacing w:after="0"/>
        <w:ind w:left="0"/>
        <w:jc w:val="both"/>
      </w:pPr>
      <w:r>
        <w:rPr>
          <w:rFonts w:ascii="Times New Roman"/>
          <w:b w:val="false"/>
          <w:i w:val="false"/>
          <w:color w:val="000000"/>
          <w:sz w:val="28"/>
        </w:rPr>
        <w:t xml:space="preserve">     Генеральный директор </w:t>
      </w:r>
    </w:p>
    <w:p>
      <w:pPr>
        <w:spacing w:after="0"/>
        <w:ind w:left="0"/>
        <w:jc w:val="both"/>
      </w:pPr>
      <w:r>
        <w:rPr>
          <w:rFonts w:ascii="Times New Roman"/>
          <w:b w:val="false"/>
          <w:i w:val="false"/>
          <w:color w:val="000000"/>
          <w:sz w:val="28"/>
        </w:rPr>
        <w:t xml:space="preserve">     объединения                  подпись                И.М.Кожаев </w:t>
      </w:r>
    </w:p>
    <w:p>
      <w:pPr>
        <w:spacing w:after="0"/>
        <w:ind w:left="0"/>
        <w:jc w:val="both"/>
      </w:pPr>
      <w:r>
        <w:rPr>
          <w:rFonts w:ascii="Times New Roman"/>
          <w:b w:val="false"/>
          <w:i w:val="false"/>
          <w:color w:val="000000"/>
          <w:sz w:val="28"/>
        </w:rPr>
        <w:t xml:space="preserve">     Визы </w:t>
      </w:r>
    </w:p>
    <w:p>
      <w:pPr>
        <w:spacing w:after="0"/>
        <w:ind w:left="0"/>
        <w:jc w:val="both"/>
      </w:pPr>
      <w:r>
        <w:rPr>
          <w:rFonts w:ascii="Times New Roman"/>
          <w:b w:val="false"/>
          <w:i w:val="false"/>
          <w:color w:val="000000"/>
          <w:sz w:val="28"/>
        </w:rPr>
        <w:t xml:space="preserve">     Начальник отдела кадров      А.К. Амантаев          04.04.90 </w:t>
      </w:r>
    </w:p>
    <w:p>
      <w:pPr>
        <w:spacing w:after="0"/>
        <w:ind w:left="0"/>
        <w:jc w:val="both"/>
      </w:pPr>
      <w:r>
        <w:rPr>
          <w:rFonts w:ascii="Times New Roman"/>
          <w:b w:val="false"/>
          <w:i w:val="false"/>
          <w:color w:val="000000"/>
          <w:sz w:val="28"/>
        </w:rPr>
        <w:t xml:space="preserve">     Главный механик              Т.А. Исаков            04.04.90 </w:t>
      </w:r>
    </w:p>
    <w:p>
      <w:pPr>
        <w:spacing w:after="0"/>
        <w:ind w:left="0"/>
        <w:jc w:val="both"/>
      </w:pPr>
      <w:r>
        <w:rPr>
          <w:rFonts w:ascii="Times New Roman"/>
          <w:b w:val="false"/>
          <w:i w:val="false"/>
          <w:color w:val="000000"/>
          <w:sz w:val="28"/>
        </w:rPr>
        <w:t xml:space="preserve">     С приказом ознакомлен____________________________________________ </w:t>
      </w:r>
    </w:p>
    <w:p>
      <w:pPr>
        <w:spacing w:after="0"/>
        <w:ind w:left="0"/>
        <w:jc w:val="both"/>
      </w:pPr>
      <w:r>
        <w:rPr>
          <w:rFonts w:ascii="Times New Roman"/>
          <w:b w:val="false"/>
          <w:i w:val="false"/>
          <w:color w:val="000000"/>
          <w:sz w:val="28"/>
        </w:rPr>
        <w:t xml:space="preserve">                                подпись работника </w:t>
      </w:r>
    </w:p>
    <w:p>
      <w:pPr>
        <w:spacing w:after="0"/>
        <w:ind w:left="0"/>
        <w:jc w:val="both"/>
      </w:pPr>
      <w:r>
        <w:rPr>
          <w:rFonts w:ascii="Times New Roman"/>
          <w:b w:val="false"/>
          <w:i w:val="false"/>
          <w:color w:val="000000"/>
          <w:sz w:val="28"/>
        </w:rPr>
        <w:t xml:space="preserve">     Информация перенесена на машинный носитель____________________________ </w:t>
      </w:r>
    </w:p>
    <w:p>
      <w:pPr>
        <w:spacing w:after="0"/>
        <w:ind w:left="0"/>
        <w:jc w:val="both"/>
      </w:pPr>
      <w:r>
        <w:rPr>
          <w:rFonts w:ascii="Times New Roman"/>
          <w:b w:val="false"/>
          <w:i w:val="false"/>
          <w:color w:val="000000"/>
          <w:sz w:val="28"/>
        </w:rPr>
        <w:t xml:space="preserve">                                                     подпись, дата </w:t>
      </w:r>
    </w:p>
    <w:p>
      <w:pPr>
        <w:spacing w:after="0"/>
        <w:ind w:left="0"/>
        <w:jc w:val="both"/>
      </w:pPr>
      <w:r>
        <w:rPr>
          <w:rFonts w:ascii="Times New Roman"/>
          <w:b w:val="false"/>
          <w:i w:val="false"/>
          <w:color w:val="000000"/>
          <w:sz w:val="28"/>
        </w:rPr>
        <w:t xml:space="preserve">                                                     Приложение 19 </w:t>
      </w:r>
    </w:p>
    <w:p>
      <w:pPr>
        <w:spacing w:after="0"/>
        <w:ind w:left="0"/>
        <w:jc w:val="both"/>
      </w:pPr>
      <w:r>
        <w:rPr>
          <w:rFonts w:ascii="Times New Roman"/>
          <w:b w:val="false"/>
          <w:i w:val="false"/>
          <w:color w:val="000000"/>
          <w:sz w:val="28"/>
        </w:rPr>
        <w:t xml:space="preserve">                                                 к п. 2.2.2.2.1. </w:t>
      </w:r>
    </w:p>
    <w:p>
      <w:pPr>
        <w:spacing w:after="0"/>
        <w:ind w:left="0"/>
        <w:jc w:val="both"/>
      </w:pPr>
      <w:r>
        <w:rPr>
          <w:rFonts w:ascii="Times New Roman"/>
          <w:b w:val="false"/>
          <w:i w:val="false"/>
          <w:color w:val="000000"/>
          <w:sz w:val="28"/>
        </w:rPr>
        <w:t xml:space="preserve">               Расположение реквизитов документа </w:t>
      </w:r>
    </w:p>
    <w:p>
      <w:pPr>
        <w:spacing w:after="0"/>
        <w:ind w:left="0"/>
        <w:jc w:val="both"/>
      </w:pPr>
      <w:r>
        <w:rPr>
          <w:rFonts w:ascii="Times New Roman"/>
          <w:b w:val="false"/>
          <w:i w:val="false"/>
          <w:color w:val="000000"/>
          <w:sz w:val="28"/>
        </w:rPr>
        <w:t xml:space="preserve">                                               4. 2842 </w:t>
      </w:r>
    </w:p>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5. 0273060 </w:t>
      </w:r>
    </w:p>
    <w:p>
      <w:pPr>
        <w:spacing w:after="0"/>
        <w:ind w:left="0"/>
        <w:jc w:val="both"/>
      </w:pP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xml:space="preserve">  Финансовый                        16. Генеральному директору </w:t>
      </w:r>
    </w:p>
    <w:p>
      <w:pPr>
        <w:spacing w:after="0"/>
        <w:ind w:left="0"/>
        <w:jc w:val="both"/>
      </w:pPr>
      <w:r>
        <w:rPr>
          <w:rFonts w:ascii="Times New Roman"/>
          <w:b w:val="false"/>
          <w:i w:val="false"/>
          <w:color w:val="000000"/>
          <w:sz w:val="28"/>
        </w:rPr>
        <w:t xml:space="preserve">   отдел                            объединения Ибраеву Т.И. </w:t>
      </w:r>
    </w:p>
    <w:p>
      <w:pPr>
        <w:spacing w:after="0"/>
        <w:ind w:left="0"/>
        <w:jc w:val="both"/>
      </w:pPr>
      <w:r>
        <w:rPr>
          <w:rFonts w:ascii="Times New Roman"/>
          <w:b w:val="false"/>
          <w:i w:val="false"/>
          <w:color w:val="000000"/>
          <w:sz w:val="28"/>
        </w:rPr>
        <w:t xml:space="preserve">                                           Резолюция </w:t>
      </w:r>
    </w:p>
    <w:p>
      <w:pPr>
        <w:spacing w:after="0"/>
        <w:ind w:left="0"/>
        <w:jc w:val="both"/>
      </w:pPr>
      <w:r>
        <w:rPr>
          <w:rFonts w:ascii="Times New Roman"/>
          <w:b w:val="false"/>
          <w:i w:val="false"/>
          <w:color w:val="000000"/>
          <w:sz w:val="28"/>
        </w:rPr>
        <w:t xml:space="preserve">10. </w:t>
      </w:r>
    </w:p>
    <w:p>
      <w:pPr>
        <w:spacing w:after="0"/>
        <w:ind w:left="0"/>
        <w:jc w:val="both"/>
      </w:pPr>
      <w:r>
        <w:rPr>
          <w:rFonts w:ascii="Times New Roman"/>
          <w:b w:val="false"/>
          <w:i w:val="false"/>
          <w:color w:val="000000"/>
          <w:sz w:val="28"/>
        </w:rPr>
        <w:t xml:space="preserve">  Заявление           Еркинову С. </w:t>
      </w:r>
    </w:p>
    <w:p>
      <w:pPr>
        <w:spacing w:after="0"/>
        <w:ind w:left="0"/>
        <w:jc w:val="both"/>
      </w:pPr>
      <w:r>
        <w:rPr>
          <w:rFonts w:ascii="Times New Roman"/>
          <w:b w:val="false"/>
          <w:i w:val="false"/>
          <w:color w:val="000000"/>
          <w:sz w:val="28"/>
        </w:rPr>
        <w:t xml:space="preserve">                      18 </w:t>
      </w:r>
    </w:p>
    <w:p>
      <w:pPr>
        <w:spacing w:after="0"/>
        <w:ind w:left="0"/>
        <w:jc w:val="both"/>
      </w:pPr>
      <w:r>
        <w:rPr>
          <w:rFonts w:ascii="Times New Roman"/>
          <w:b w:val="false"/>
          <w:i w:val="false"/>
          <w:color w:val="000000"/>
          <w:sz w:val="28"/>
        </w:rPr>
        <w:t xml:space="preserve">                      Подготовить проект приказа </w:t>
      </w:r>
    </w:p>
    <w:p>
      <w:pPr>
        <w:spacing w:after="0"/>
        <w:ind w:left="0"/>
        <w:jc w:val="both"/>
      </w:pPr>
      <w:r>
        <w:rPr>
          <w:rFonts w:ascii="Times New Roman"/>
          <w:b w:val="false"/>
          <w:i w:val="false"/>
          <w:color w:val="000000"/>
          <w:sz w:val="28"/>
        </w:rPr>
        <w:t xml:space="preserve">11.          12.      об увольнении т. Куатова Б.С. </w:t>
      </w:r>
    </w:p>
    <w:p>
      <w:pPr>
        <w:spacing w:after="0"/>
        <w:ind w:left="0"/>
        <w:jc w:val="both"/>
      </w:pPr>
      <w:r>
        <w:rPr>
          <w:rFonts w:ascii="Times New Roman"/>
          <w:b w:val="false"/>
          <w:i w:val="false"/>
          <w:color w:val="000000"/>
          <w:sz w:val="28"/>
        </w:rPr>
        <w:t xml:space="preserve">16.07.92    19        15.08.92 </w:t>
      </w:r>
    </w:p>
    <w:p>
      <w:pPr>
        <w:spacing w:after="0"/>
        <w:ind w:left="0"/>
        <w:jc w:val="both"/>
      </w:pPr>
      <w:r>
        <w:rPr>
          <w:rFonts w:ascii="Times New Roman"/>
          <w:b w:val="false"/>
          <w:i w:val="false"/>
          <w:color w:val="000000"/>
          <w:sz w:val="28"/>
        </w:rPr>
        <w:t xml:space="preserve">________ № ________ </w:t>
      </w:r>
    </w:p>
    <w:p>
      <w:pPr>
        <w:spacing w:after="0"/>
        <w:ind w:left="0"/>
        <w:jc w:val="both"/>
      </w:pPr>
      <w:r>
        <w:rPr>
          <w:rFonts w:ascii="Times New Roman"/>
          <w:b w:val="false"/>
          <w:i w:val="false"/>
          <w:color w:val="000000"/>
          <w:sz w:val="28"/>
        </w:rPr>
        <w:t xml:space="preserve">                      Генеральный директор объединения </w:t>
      </w:r>
    </w:p>
    <w:p>
      <w:pPr>
        <w:spacing w:after="0"/>
        <w:ind w:left="0"/>
        <w:jc w:val="both"/>
      </w:pPr>
      <w:r>
        <w:rPr>
          <w:rFonts w:ascii="Times New Roman"/>
          <w:b w:val="false"/>
          <w:i w:val="false"/>
          <w:color w:val="000000"/>
          <w:sz w:val="28"/>
        </w:rPr>
        <w:t xml:space="preserve">Об увольнении    19.  Ибраев Т.И. </w:t>
      </w:r>
    </w:p>
    <w:p>
      <w:pPr>
        <w:spacing w:after="0"/>
        <w:ind w:left="0"/>
        <w:jc w:val="both"/>
      </w:pPr>
      <w:r>
        <w:rPr>
          <w:rFonts w:ascii="Times New Roman"/>
          <w:b w:val="false"/>
          <w:i w:val="false"/>
          <w:color w:val="000000"/>
          <w:sz w:val="28"/>
        </w:rPr>
        <w:t xml:space="preserve">Куатова Болата        16.07.92 </w:t>
      </w:r>
    </w:p>
    <w:p>
      <w:pPr>
        <w:spacing w:after="0"/>
        <w:ind w:left="0"/>
        <w:jc w:val="both"/>
      </w:pPr>
      <w:r>
        <w:rPr>
          <w:rFonts w:ascii="Times New Roman"/>
          <w:b w:val="false"/>
          <w:i w:val="false"/>
          <w:color w:val="000000"/>
          <w:sz w:val="28"/>
        </w:rPr>
        <w:t xml:space="preserve">К  20 </w:t>
      </w:r>
    </w:p>
    <w:p>
      <w:pPr>
        <w:spacing w:after="0"/>
        <w:ind w:left="0"/>
        <w:jc w:val="both"/>
      </w:pPr>
      <w:r>
        <w:rPr>
          <w:rFonts w:ascii="Times New Roman"/>
          <w:b w:val="false"/>
          <w:i w:val="false"/>
          <w:color w:val="000000"/>
          <w:sz w:val="28"/>
        </w:rPr>
        <w:t xml:space="preserve">                       21 </w:t>
      </w:r>
    </w:p>
    <w:p>
      <w:pPr>
        <w:spacing w:after="0"/>
        <w:ind w:left="0"/>
        <w:jc w:val="both"/>
      </w:pPr>
      <w:r>
        <w:rPr>
          <w:rFonts w:ascii="Times New Roman"/>
          <w:b w:val="false"/>
          <w:i w:val="false"/>
          <w:color w:val="000000"/>
          <w:sz w:val="28"/>
        </w:rPr>
        <w:t xml:space="preserve">Прошу освободить меня от должности        бухгалтера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финансового отдела_____________________________________________________ </w:t>
      </w:r>
    </w:p>
    <w:p>
      <w:pPr>
        <w:spacing w:after="0"/>
        <w:ind w:left="0"/>
        <w:jc w:val="both"/>
      </w:pPr>
      <w:r>
        <w:rPr>
          <w:rFonts w:ascii="Times New Roman"/>
          <w:b w:val="false"/>
          <w:i w:val="false"/>
          <w:color w:val="000000"/>
          <w:sz w:val="28"/>
        </w:rPr>
        <w:t xml:space="preserve">                    (наименование структурного подразделения) </w:t>
      </w:r>
    </w:p>
    <w:p>
      <w:pPr>
        <w:spacing w:after="0"/>
        <w:ind w:left="0"/>
        <w:jc w:val="both"/>
      </w:pPr>
      <w:r>
        <w:rPr>
          <w:rFonts w:ascii="Times New Roman"/>
          <w:b w:val="false"/>
          <w:i w:val="false"/>
          <w:color w:val="000000"/>
          <w:sz w:val="28"/>
        </w:rPr>
        <w:t xml:space="preserve">по собственному желанию в связи с переездом на новое место жительства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(причина увольнения) </w:t>
      </w:r>
    </w:p>
    <w:p>
      <w:pPr>
        <w:spacing w:after="0"/>
        <w:ind w:left="0"/>
        <w:jc w:val="both"/>
      </w:pPr>
      <w:r>
        <w:rPr>
          <w:rFonts w:ascii="Times New Roman"/>
          <w:b w:val="false"/>
          <w:i w:val="false"/>
          <w:color w:val="000000"/>
          <w:sz w:val="28"/>
        </w:rPr>
        <w:t xml:space="preserve">23     Б.Куатов                              Б.С. Куатов </w:t>
      </w:r>
    </w:p>
    <w:p>
      <w:pPr>
        <w:spacing w:after="0"/>
        <w:ind w:left="0"/>
        <w:jc w:val="both"/>
      </w:pPr>
      <w:r>
        <w:rPr>
          <w:rFonts w:ascii="Times New Roman"/>
          <w:b w:val="false"/>
          <w:i w:val="false"/>
          <w:color w:val="000000"/>
          <w:sz w:val="28"/>
        </w:rPr>
        <w:t xml:space="preserve">____________________                      _____________________________ </w:t>
      </w:r>
    </w:p>
    <w:p>
      <w:pPr>
        <w:spacing w:after="0"/>
        <w:ind w:left="0"/>
        <w:jc w:val="both"/>
      </w:pPr>
      <w:r>
        <w:rPr>
          <w:rFonts w:ascii="Times New Roman"/>
          <w:b w:val="false"/>
          <w:i w:val="false"/>
          <w:color w:val="000000"/>
          <w:sz w:val="28"/>
        </w:rPr>
        <w:t xml:space="preserve">  (подпись работника) 25                    (расшифровка подписи) </w:t>
      </w:r>
    </w:p>
    <w:p>
      <w:pPr>
        <w:spacing w:after="0"/>
        <w:ind w:left="0"/>
        <w:jc w:val="both"/>
      </w:pPr>
      <w:r>
        <w:rPr>
          <w:rFonts w:ascii="Times New Roman"/>
          <w:b w:val="false"/>
          <w:i w:val="false"/>
          <w:color w:val="000000"/>
          <w:sz w:val="28"/>
        </w:rPr>
        <w:t xml:space="preserve">Начальник финансового отдела              Умаров 16.07.92 </w:t>
      </w:r>
    </w:p>
    <w:p>
      <w:pPr>
        <w:spacing w:after="0"/>
        <w:ind w:left="0"/>
        <w:jc w:val="both"/>
      </w:pPr>
      <w:r>
        <w:rPr>
          <w:rFonts w:ascii="Times New Roman"/>
          <w:b w:val="false"/>
          <w:i w:val="false"/>
          <w:color w:val="000000"/>
          <w:sz w:val="28"/>
        </w:rPr>
        <w:t xml:space="preserve">Начальник отдела кадров                   С.И.Бондаренко 16.07.92 </w:t>
      </w:r>
    </w:p>
    <w:p>
      <w:pPr>
        <w:spacing w:after="0"/>
        <w:ind w:left="0"/>
        <w:jc w:val="both"/>
      </w:pPr>
      <w:r>
        <w:rPr>
          <w:rFonts w:ascii="Times New Roman"/>
          <w:b w:val="false"/>
          <w:i w:val="false"/>
          <w:color w:val="000000"/>
          <w:sz w:val="28"/>
        </w:rPr>
        <w:t xml:space="preserve">                            Обязательные реквизиты </w:t>
      </w:r>
    </w:p>
    <w:p>
      <w:pPr>
        <w:spacing w:after="0"/>
        <w:ind w:left="0"/>
        <w:jc w:val="both"/>
      </w:pPr>
      <w:r>
        <w:rPr>
          <w:rFonts w:ascii="Times New Roman"/>
          <w:b w:val="false"/>
          <w:i w:val="false"/>
          <w:color w:val="000000"/>
          <w:sz w:val="28"/>
        </w:rPr>
        <w:t xml:space="preserve">     4. Код организации </w:t>
      </w:r>
    </w:p>
    <w:p>
      <w:pPr>
        <w:spacing w:after="0"/>
        <w:ind w:left="0"/>
        <w:jc w:val="both"/>
      </w:pPr>
      <w:r>
        <w:rPr>
          <w:rFonts w:ascii="Times New Roman"/>
          <w:b w:val="false"/>
          <w:i w:val="false"/>
          <w:color w:val="000000"/>
          <w:sz w:val="28"/>
        </w:rPr>
        <w:t xml:space="preserve">     5. Код формы документа </w:t>
      </w:r>
    </w:p>
    <w:p>
      <w:pPr>
        <w:spacing w:after="0"/>
        <w:ind w:left="0"/>
        <w:jc w:val="both"/>
      </w:pPr>
      <w:r>
        <w:rPr>
          <w:rFonts w:ascii="Times New Roman"/>
          <w:b w:val="false"/>
          <w:i w:val="false"/>
          <w:color w:val="000000"/>
          <w:sz w:val="28"/>
        </w:rPr>
        <w:t xml:space="preserve">     7. наименование организации-автора документа </w:t>
      </w:r>
    </w:p>
    <w:p>
      <w:pPr>
        <w:spacing w:after="0"/>
        <w:ind w:left="0"/>
        <w:jc w:val="both"/>
      </w:pPr>
      <w:r>
        <w:rPr>
          <w:rFonts w:ascii="Times New Roman"/>
          <w:b w:val="false"/>
          <w:i w:val="false"/>
          <w:color w:val="000000"/>
          <w:sz w:val="28"/>
        </w:rPr>
        <w:t xml:space="preserve">     10. название вида документа или унифицированной формы документа </w:t>
      </w:r>
    </w:p>
    <w:p>
      <w:pPr>
        <w:spacing w:after="0"/>
        <w:ind w:left="0"/>
        <w:jc w:val="both"/>
      </w:pPr>
      <w:r>
        <w:rPr>
          <w:rFonts w:ascii="Times New Roman"/>
          <w:b w:val="false"/>
          <w:i w:val="false"/>
          <w:color w:val="000000"/>
          <w:sz w:val="28"/>
        </w:rPr>
        <w:t xml:space="preserve">     11. дата документа </w:t>
      </w:r>
    </w:p>
    <w:p>
      <w:pPr>
        <w:spacing w:after="0"/>
        <w:ind w:left="0"/>
        <w:jc w:val="both"/>
      </w:pPr>
      <w:r>
        <w:rPr>
          <w:rFonts w:ascii="Times New Roman"/>
          <w:b w:val="false"/>
          <w:i w:val="false"/>
          <w:color w:val="000000"/>
          <w:sz w:val="28"/>
        </w:rPr>
        <w:t xml:space="preserve">     12. регистрационный индекс документа </w:t>
      </w:r>
    </w:p>
    <w:p>
      <w:pPr>
        <w:spacing w:after="0"/>
        <w:ind w:left="0"/>
        <w:jc w:val="both"/>
      </w:pPr>
      <w:r>
        <w:rPr>
          <w:rFonts w:ascii="Times New Roman"/>
          <w:b w:val="false"/>
          <w:i w:val="false"/>
          <w:color w:val="000000"/>
          <w:sz w:val="28"/>
        </w:rPr>
        <w:t xml:space="preserve">     14. место составления или издания </w:t>
      </w:r>
    </w:p>
    <w:p>
      <w:pPr>
        <w:spacing w:after="0"/>
        <w:ind w:left="0"/>
        <w:jc w:val="both"/>
      </w:pPr>
      <w:r>
        <w:rPr>
          <w:rFonts w:ascii="Times New Roman"/>
          <w:b w:val="false"/>
          <w:i w:val="false"/>
          <w:color w:val="000000"/>
          <w:sz w:val="28"/>
        </w:rPr>
        <w:t xml:space="preserve">     19. заголовок к тексту документа </w:t>
      </w:r>
    </w:p>
    <w:p>
      <w:pPr>
        <w:spacing w:after="0"/>
        <w:ind w:left="0"/>
        <w:jc w:val="both"/>
      </w:pPr>
      <w:r>
        <w:rPr>
          <w:rFonts w:ascii="Times New Roman"/>
          <w:b w:val="false"/>
          <w:i w:val="false"/>
          <w:color w:val="000000"/>
          <w:sz w:val="28"/>
        </w:rPr>
        <w:t xml:space="preserve">     21. текст документа </w:t>
      </w:r>
    </w:p>
    <w:p>
      <w:pPr>
        <w:spacing w:after="0"/>
        <w:ind w:left="0"/>
        <w:jc w:val="both"/>
      </w:pPr>
      <w:r>
        <w:rPr>
          <w:rFonts w:ascii="Times New Roman"/>
          <w:b w:val="false"/>
          <w:i w:val="false"/>
          <w:color w:val="000000"/>
          <w:sz w:val="28"/>
        </w:rPr>
        <w:t xml:space="preserve">     23. подпись </w:t>
      </w:r>
    </w:p>
    <w:p>
      <w:pPr>
        <w:spacing w:after="0"/>
        <w:ind w:left="0"/>
        <w:jc w:val="both"/>
      </w:pPr>
      <w:r>
        <w:rPr>
          <w:rFonts w:ascii="Times New Roman"/>
          <w:b w:val="false"/>
          <w:i w:val="false"/>
          <w:color w:val="000000"/>
          <w:sz w:val="28"/>
        </w:rPr>
        <w:t xml:space="preserve">     25. визы </w:t>
      </w:r>
    </w:p>
    <w:p>
      <w:pPr>
        <w:spacing w:after="0"/>
        <w:ind w:left="0"/>
        <w:jc w:val="both"/>
      </w:pPr>
      <w:r>
        <w:rPr>
          <w:rFonts w:ascii="Times New Roman"/>
          <w:b w:val="false"/>
          <w:i w:val="false"/>
          <w:color w:val="000000"/>
          <w:sz w:val="28"/>
        </w:rPr>
        <w:t xml:space="preserve">     29. отметка об исполнении документа и направление его в дело </w:t>
      </w:r>
    </w:p>
    <w:p>
      <w:pPr>
        <w:spacing w:after="0"/>
        <w:ind w:left="0"/>
        <w:jc w:val="both"/>
      </w:pPr>
      <w:r>
        <w:rPr>
          <w:rFonts w:ascii="Times New Roman"/>
          <w:b w:val="false"/>
          <w:i w:val="false"/>
          <w:color w:val="000000"/>
          <w:sz w:val="28"/>
        </w:rPr>
        <w:t xml:space="preserve">                           Дополнительные реквизиты </w:t>
      </w:r>
    </w:p>
    <w:p>
      <w:pPr>
        <w:spacing w:after="0"/>
        <w:ind w:left="0"/>
        <w:jc w:val="both"/>
      </w:pPr>
      <w:r>
        <w:rPr>
          <w:rFonts w:ascii="Times New Roman"/>
          <w:b w:val="false"/>
          <w:i w:val="false"/>
          <w:color w:val="000000"/>
          <w:sz w:val="28"/>
        </w:rPr>
        <w:t xml:space="preserve">     1. Государственный герб </w:t>
      </w:r>
    </w:p>
    <w:p>
      <w:pPr>
        <w:spacing w:after="0"/>
        <w:ind w:left="0"/>
        <w:jc w:val="both"/>
      </w:pPr>
      <w:r>
        <w:rPr>
          <w:rFonts w:ascii="Times New Roman"/>
          <w:b w:val="false"/>
          <w:i w:val="false"/>
          <w:color w:val="000000"/>
          <w:sz w:val="28"/>
        </w:rPr>
        <w:t xml:space="preserve">     2. эмблема организации </w:t>
      </w:r>
    </w:p>
    <w:p>
      <w:pPr>
        <w:spacing w:after="0"/>
        <w:ind w:left="0"/>
        <w:jc w:val="both"/>
      </w:pPr>
      <w:r>
        <w:rPr>
          <w:rFonts w:ascii="Times New Roman"/>
          <w:b w:val="false"/>
          <w:i w:val="false"/>
          <w:color w:val="000000"/>
          <w:sz w:val="28"/>
        </w:rPr>
        <w:t xml:space="preserve">     3. изображение наград </w:t>
      </w:r>
    </w:p>
    <w:p>
      <w:pPr>
        <w:spacing w:after="0"/>
        <w:ind w:left="0"/>
        <w:jc w:val="both"/>
      </w:pPr>
      <w:r>
        <w:rPr>
          <w:rFonts w:ascii="Times New Roman"/>
          <w:b w:val="false"/>
          <w:i w:val="false"/>
          <w:color w:val="000000"/>
          <w:sz w:val="28"/>
        </w:rPr>
        <w:t xml:space="preserve">     9. индекс предприятия связи, почтовый и телеграфный адрес, номер       </w:t>
      </w:r>
    </w:p>
    <w:p>
      <w:pPr>
        <w:spacing w:after="0"/>
        <w:ind w:left="0"/>
        <w:jc w:val="both"/>
      </w:pPr>
      <w:r>
        <w:rPr>
          <w:rFonts w:ascii="Times New Roman"/>
          <w:b w:val="false"/>
          <w:i w:val="false"/>
          <w:color w:val="000000"/>
          <w:sz w:val="28"/>
        </w:rPr>
        <w:t xml:space="preserve">        абонентского телеграфа, номер телефона, номер счета в банке </w:t>
      </w:r>
    </w:p>
    <w:p>
      <w:pPr>
        <w:spacing w:after="0"/>
        <w:ind w:left="0"/>
        <w:jc w:val="both"/>
      </w:pPr>
      <w:r>
        <w:rPr>
          <w:rFonts w:ascii="Times New Roman"/>
          <w:b w:val="false"/>
          <w:i w:val="false"/>
          <w:color w:val="000000"/>
          <w:sz w:val="28"/>
        </w:rPr>
        <w:t xml:space="preserve">     13. ссылка на индекс и дату входящего документа </w:t>
      </w:r>
    </w:p>
    <w:p>
      <w:pPr>
        <w:spacing w:after="0"/>
        <w:ind w:left="0"/>
        <w:jc w:val="both"/>
      </w:pPr>
      <w:r>
        <w:rPr>
          <w:rFonts w:ascii="Times New Roman"/>
          <w:b w:val="false"/>
          <w:i w:val="false"/>
          <w:color w:val="000000"/>
          <w:sz w:val="28"/>
        </w:rPr>
        <w:t xml:space="preserve">     15. гриф ограничения доступа к документу </w:t>
      </w:r>
    </w:p>
    <w:p>
      <w:pPr>
        <w:spacing w:after="0"/>
        <w:ind w:left="0"/>
        <w:jc w:val="both"/>
      </w:pPr>
      <w:r>
        <w:rPr>
          <w:rFonts w:ascii="Times New Roman"/>
          <w:b w:val="false"/>
          <w:i w:val="false"/>
          <w:color w:val="000000"/>
          <w:sz w:val="28"/>
        </w:rPr>
        <w:t xml:space="preserve">     16. адресат </w:t>
      </w:r>
    </w:p>
    <w:p>
      <w:pPr>
        <w:spacing w:after="0"/>
        <w:ind w:left="0"/>
        <w:jc w:val="both"/>
      </w:pPr>
      <w:r>
        <w:rPr>
          <w:rFonts w:ascii="Times New Roman"/>
          <w:b w:val="false"/>
          <w:i w:val="false"/>
          <w:color w:val="000000"/>
          <w:sz w:val="28"/>
        </w:rPr>
        <w:t xml:space="preserve">     17. гриф утверждения </w:t>
      </w:r>
    </w:p>
    <w:p>
      <w:pPr>
        <w:spacing w:after="0"/>
        <w:ind w:left="0"/>
        <w:jc w:val="both"/>
      </w:pPr>
      <w:r>
        <w:rPr>
          <w:rFonts w:ascii="Times New Roman"/>
          <w:b w:val="false"/>
          <w:i w:val="false"/>
          <w:color w:val="000000"/>
          <w:sz w:val="28"/>
        </w:rPr>
        <w:t xml:space="preserve">     18. резолюция </w:t>
      </w:r>
    </w:p>
    <w:p>
      <w:pPr>
        <w:spacing w:after="0"/>
        <w:ind w:left="0"/>
        <w:jc w:val="both"/>
      </w:pPr>
      <w:r>
        <w:rPr>
          <w:rFonts w:ascii="Times New Roman"/>
          <w:b w:val="false"/>
          <w:i w:val="false"/>
          <w:color w:val="000000"/>
          <w:sz w:val="28"/>
        </w:rPr>
        <w:t xml:space="preserve">     20. отметка о контроле </w:t>
      </w:r>
    </w:p>
    <w:p>
      <w:pPr>
        <w:spacing w:after="0"/>
        <w:ind w:left="0"/>
        <w:jc w:val="both"/>
      </w:pPr>
      <w:r>
        <w:rPr>
          <w:rFonts w:ascii="Times New Roman"/>
          <w:b w:val="false"/>
          <w:i w:val="false"/>
          <w:color w:val="000000"/>
          <w:sz w:val="28"/>
        </w:rPr>
        <w:t xml:space="preserve">     22. отметка о наличии приложения </w:t>
      </w:r>
    </w:p>
    <w:p>
      <w:pPr>
        <w:spacing w:after="0"/>
        <w:ind w:left="0"/>
        <w:jc w:val="both"/>
      </w:pPr>
      <w:r>
        <w:rPr>
          <w:rFonts w:ascii="Times New Roman"/>
          <w:b w:val="false"/>
          <w:i w:val="false"/>
          <w:color w:val="000000"/>
          <w:sz w:val="28"/>
        </w:rPr>
        <w:t xml:space="preserve">     24. гриф согласования </w:t>
      </w:r>
    </w:p>
    <w:p>
      <w:pPr>
        <w:spacing w:after="0"/>
        <w:ind w:left="0"/>
        <w:jc w:val="both"/>
      </w:pPr>
      <w:r>
        <w:rPr>
          <w:rFonts w:ascii="Times New Roman"/>
          <w:b w:val="false"/>
          <w:i w:val="false"/>
          <w:color w:val="000000"/>
          <w:sz w:val="28"/>
        </w:rPr>
        <w:t xml:space="preserve">     26. печать </w:t>
      </w:r>
    </w:p>
    <w:p>
      <w:pPr>
        <w:spacing w:after="0"/>
        <w:ind w:left="0"/>
        <w:jc w:val="both"/>
      </w:pPr>
      <w:r>
        <w:rPr>
          <w:rFonts w:ascii="Times New Roman"/>
          <w:b w:val="false"/>
          <w:i w:val="false"/>
          <w:color w:val="000000"/>
          <w:sz w:val="28"/>
        </w:rPr>
        <w:t xml:space="preserve">     27. отметка о заверении копий </w:t>
      </w:r>
    </w:p>
    <w:p>
      <w:pPr>
        <w:spacing w:after="0"/>
        <w:ind w:left="0"/>
        <w:jc w:val="both"/>
      </w:pPr>
      <w:r>
        <w:rPr>
          <w:rFonts w:ascii="Times New Roman"/>
          <w:b w:val="false"/>
          <w:i w:val="false"/>
          <w:color w:val="000000"/>
          <w:sz w:val="28"/>
        </w:rPr>
        <w:t xml:space="preserve">     28. фамилия исполнителя и номер его телефона </w:t>
      </w:r>
    </w:p>
    <w:p>
      <w:pPr>
        <w:spacing w:after="0"/>
        <w:ind w:left="0"/>
        <w:jc w:val="both"/>
      </w:pPr>
      <w:r>
        <w:rPr>
          <w:rFonts w:ascii="Times New Roman"/>
          <w:b w:val="false"/>
          <w:i w:val="false"/>
          <w:color w:val="000000"/>
          <w:sz w:val="28"/>
        </w:rPr>
        <w:t xml:space="preserve">     30. отметка о переносе данных на машинный носитель </w:t>
      </w:r>
    </w:p>
    <w:p>
      <w:pPr>
        <w:spacing w:after="0"/>
        <w:ind w:left="0"/>
        <w:jc w:val="both"/>
      </w:pPr>
      <w:r>
        <w:rPr>
          <w:rFonts w:ascii="Times New Roman"/>
          <w:b w:val="false"/>
          <w:i w:val="false"/>
          <w:color w:val="000000"/>
          <w:sz w:val="28"/>
        </w:rPr>
        <w:t xml:space="preserve">     31. отметка о поступлении </w:t>
      </w:r>
    </w:p>
    <w:bookmarkStart w:name="z81" w:id="74"/>
    <w:p>
      <w:pPr>
        <w:spacing w:after="0"/>
        <w:ind w:left="0"/>
        <w:jc w:val="both"/>
      </w:pPr>
      <w:r>
        <w:rPr>
          <w:rFonts w:ascii="Times New Roman"/>
          <w:b w:val="false"/>
          <w:i w:val="false"/>
          <w:color w:val="000000"/>
          <w:sz w:val="28"/>
        </w:rPr>
        <w:t xml:space="preserve">
                                                  Приложение 20 </w:t>
      </w:r>
    </w:p>
    <w:bookmarkEnd w:id="74"/>
    <w:p>
      <w:pPr>
        <w:spacing w:after="0"/>
        <w:ind w:left="0"/>
        <w:jc w:val="both"/>
      </w:pPr>
      <w:r>
        <w:rPr>
          <w:rFonts w:ascii="Times New Roman"/>
          <w:b w:val="false"/>
          <w:i w:val="false"/>
          <w:color w:val="000000"/>
          <w:sz w:val="28"/>
        </w:rPr>
        <w:t xml:space="preserve">                                                  к п.2.2.2.3.3.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Примерный перечень документов, </w:t>
      </w:r>
      <w:r>
        <w:br/>
      </w:r>
      <w:r>
        <w:rPr>
          <w:rFonts w:ascii="Times New Roman"/>
          <w:b w:val="false"/>
          <w:i w:val="false"/>
          <w:color w:val="000000"/>
          <w:sz w:val="28"/>
        </w:rPr>
        <w:t xml:space="preserve">
                       подлежащих утверждению </w:t>
      </w:r>
    </w:p>
    <w:bookmarkStart w:name="z82" w:id="75"/>
    <w:p>
      <w:pPr>
        <w:spacing w:after="0"/>
        <w:ind w:left="0"/>
        <w:jc w:val="both"/>
      </w:pPr>
      <w:r>
        <w:rPr>
          <w:rFonts w:ascii="Times New Roman"/>
          <w:b w:val="false"/>
          <w:i w:val="false"/>
          <w:color w:val="000000"/>
          <w:sz w:val="28"/>
        </w:rPr>
        <w:t xml:space="preserve">
      Акты (проверок и ревизий; приема законченных строительством объектов, оборудования; списания; экспертизы; передачи дел; ликвидации организаций, учреждений, предприятий и т.п.). </w:t>
      </w:r>
      <w:r>
        <w:br/>
      </w:r>
      <w:r>
        <w:rPr>
          <w:rFonts w:ascii="Times New Roman"/>
          <w:b w:val="false"/>
          <w:i w:val="false"/>
          <w:color w:val="000000"/>
          <w:sz w:val="28"/>
        </w:rPr>
        <w:t xml:space="preserve">
      Договоры (о производстве работ, материально-техническом снабжении, аренде помещений; о поставках, подрядах, научно-техническом сотрудничестве, материальной ответственности и т.п.). </w:t>
      </w:r>
      <w:r>
        <w:br/>
      </w:r>
      <w:r>
        <w:rPr>
          <w:rFonts w:ascii="Times New Roman"/>
          <w:b w:val="false"/>
          <w:i w:val="false"/>
          <w:color w:val="000000"/>
          <w:sz w:val="28"/>
        </w:rPr>
        <w:t xml:space="preserve">
      Задания (на проектирование объектов, технических сооружений, капитальное строительство; на проведение научно-исследовательских, проектно- конструкторских и технологических работ; технические и т.п.). </w:t>
      </w:r>
      <w:r>
        <w:br/>
      </w:r>
      <w:r>
        <w:rPr>
          <w:rFonts w:ascii="Times New Roman"/>
          <w:b w:val="false"/>
          <w:i w:val="false"/>
          <w:color w:val="000000"/>
          <w:sz w:val="28"/>
        </w:rPr>
        <w:t xml:space="preserve">
      Инструкции (правила) - (должностные): работников служб управления документацией, техники безопасности и т.п.; правила внутреннего трудового распорядка и т.п. </w:t>
      </w:r>
      <w:r>
        <w:br/>
      </w:r>
      <w:r>
        <w:rPr>
          <w:rFonts w:ascii="Times New Roman"/>
          <w:b w:val="false"/>
          <w:i w:val="false"/>
          <w:color w:val="000000"/>
          <w:sz w:val="28"/>
        </w:rPr>
        <w:t xml:space="preserve">
      Нормативы (расхода сырья, материалов, электроэнергии; технологического проектирования; численности работников и т.п.). </w:t>
      </w:r>
      <w:r>
        <w:br/>
      </w:r>
      <w:r>
        <w:rPr>
          <w:rFonts w:ascii="Times New Roman"/>
          <w:b w:val="false"/>
          <w:i w:val="false"/>
          <w:color w:val="000000"/>
          <w:sz w:val="28"/>
        </w:rPr>
        <w:t xml:space="preserve">
      Отчеты (о производственной деятельности, командировках, научно- исследовательских работах и т.п.). </w:t>
      </w:r>
      <w:r>
        <w:br/>
      </w:r>
      <w:r>
        <w:rPr>
          <w:rFonts w:ascii="Times New Roman"/>
          <w:b w:val="false"/>
          <w:i w:val="false"/>
          <w:color w:val="000000"/>
          <w:sz w:val="28"/>
        </w:rPr>
        <w:t xml:space="preserve">
      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деятельности министерств, ведомств и др. организаций с указанием сроков хранения материалов и т.п.). </w:t>
      </w:r>
      <w:r>
        <w:br/>
      </w:r>
      <w:r>
        <w:rPr>
          <w:rFonts w:ascii="Times New Roman"/>
          <w:b w:val="false"/>
          <w:i w:val="false"/>
          <w:color w:val="000000"/>
          <w:sz w:val="28"/>
        </w:rPr>
        <w:t xml:space="preserve">
      Планы (производственные; строительно-монтажных, проектно- 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хозяйству, по капитальному ремонту; работы коллегии, научно-технического совета, ученого совета и т.п.). </w:t>
      </w:r>
      <w:r>
        <w:br/>
      </w:r>
      <w:r>
        <w:rPr>
          <w:rFonts w:ascii="Times New Roman"/>
          <w:b w:val="false"/>
          <w:i w:val="false"/>
          <w:color w:val="000000"/>
          <w:sz w:val="28"/>
        </w:rPr>
        <w:t xml:space="preserve">
      Положения (о министерствах, организациях и учреждениях, структурных подразделениях; премировании и т.п.). </w:t>
      </w:r>
      <w:r>
        <w:br/>
      </w:r>
      <w:r>
        <w:rPr>
          <w:rFonts w:ascii="Times New Roman"/>
          <w:b w:val="false"/>
          <w:i w:val="false"/>
          <w:color w:val="000000"/>
          <w:sz w:val="28"/>
        </w:rPr>
        <w:t xml:space="preserve">
      Программы (проведения работ и мероприятий, командировок и т.п.). </w:t>
      </w:r>
      <w:r>
        <w:br/>
      </w:r>
      <w:r>
        <w:rPr>
          <w:rFonts w:ascii="Times New Roman"/>
          <w:b w:val="false"/>
          <w:i w:val="false"/>
          <w:color w:val="000000"/>
          <w:sz w:val="28"/>
        </w:rPr>
        <w:t xml:space="preserve">
      Расценки на производство работ. </w:t>
      </w:r>
      <w:r>
        <w:br/>
      </w:r>
      <w:r>
        <w:rPr>
          <w:rFonts w:ascii="Times New Roman"/>
          <w:b w:val="false"/>
          <w:i w:val="false"/>
          <w:color w:val="000000"/>
          <w:sz w:val="28"/>
        </w:rPr>
        <w:t xml:space="preserve">
      Сметы (расходов на содержание аппарата управлений,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т.п.). </w:t>
      </w:r>
      <w:r>
        <w:br/>
      </w:r>
      <w:r>
        <w:rPr>
          <w:rFonts w:ascii="Times New Roman"/>
          <w:b w:val="false"/>
          <w:i w:val="false"/>
          <w:color w:val="000000"/>
          <w:sz w:val="28"/>
        </w:rPr>
        <w:t xml:space="preserve">
      Стандарты (государственные, отраслевые, технические условия). </w:t>
      </w:r>
      <w:r>
        <w:br/>
      </w:r>
      <w:r>
        <w:rPr>
          <w:rFonts w:ascii="Times New Roman"/>
          <w:b w:val="false"/>
          <w:i w:val="false"/>
          <w:color w:val="000000"/>
          <w:sz w:val="28"/>
        </w:rPr>
        <w:t xml:space="preserve">
      Структура и штатная численность. </w:t>
      </w:r>
      <w:r>
        <w:br/>
      </w:r>
      <w:r>
        <w:rPr>
          <w:rFonts w:ascii="Times New Roman"/>
          <w:b w:val="false"/>
          <w:i w:val="false"/>
          <w:color w:val="000000"/>
          <w:sz w:val="28"/>
        </w:rPr>
        <w:t xml:space="preserve">
      Тарифные ставки. </w:t>
      </w:r>
      <w:r>
        <w:br/>
      </w:r>
      <w:r>
        <w:rPr>
          <w:rFonts w:ascii="Times New Roman"/>
          <w:b w:val="false"/>
          <w:i w:val="false"/>
          <w:color w:val="000000"/>
          <w:sz w:val="28"/>
        </w:rPr>
        <w:t xml:space="preserve">
      Уставы объединений (предприятий), других организаций, входящих в состав объединений и т.п. </w:t>
      </w:r>
      <w:r>
        <w:br/>
      </w:r>
      <w:r>
        <w:rPr>
          <w:rFonts w:ascii="Times New Roman"/>
          <w:b w:val="false"/>
          <w:i w:val="false"/>
          <w:color w:val="000000"/>
          <w:sz w:val="28"/>
        </w:rPr>
        <w:t xml:space="preserve">
      Формы унифицированных документов. </w:t>
      </w:r>
      <w:r>
        <w:br/>
      </w:r>
      <w:r>
        <w:rPr>
          <w:rFonts w:ascii="Times New Roman"/>
          <w:b w:val="false"/>
          <w:i w:val="false"/>
          <w:color w:val="000000"/>
          <w:sz w:val="28"/>
        </w:rPr>
        <w:t xml:space="preserve">
      Штатные расписания и изменения к ним. </w:t>
      </w:r>
    </w:p>
    <w:bookmarkEnd w:id="75"/>
    <w:p>
      <w:pPr>
        <w:spacing w:after="0"/>
        <w:ind w:left="0"/>
        <w:jc w:val="both"/>
      </w:pPr>
      <w:r>
        <w:rPr>
          <w:rFonts w:ascii="Times New Roman"/>
          <w:b w:val="false"/>
          <w:i w:val="false"/>
          <w:color w:val="000000"/>
          <w:sz w:val="28"/>
        </w:rPr>
        <w:t xml:space="preserve">                                                                                       Приложение 21 </w:t>
      </w:r>
    </w:p>
    <w:p>
      <w:pPr>
        <w:spacing w:after="0"/>
        <w:ind w:left="0"/>
        <w:jc w:val="both"/>
      </w:pPr>
      <w:r>
        <w:rPr>
          <w:rFonts w:ascii="Times New Roman"/>
          <w:b w:val="false"/>
          <w:i w:val="false"/>
          <w:color w:val="000000"/>
          <w:sz w:val="28"/>
        </w:rPr>
        <w:t xml:space="preserve">                                                 к пп 2.2.2.3.3. </w:t>
      </w:r>
    </w:p>
    <w:p>
      <w:pPr>
        <w:spacing w:after="0"/>
        <w:ind w:left="0"/>
        <w:jc w:val="both"/>
      </w:pPr>
      <w:r>
        <w:rPr>
          <w:rFonts w:ascii="Times New Roman"/>
          <w:b w:val="false"/>
          <w:i w:val="false"/>
          <w:color w:val="000000"/>
          <w:sz w:val="28"/>
        </w:rPr>
        <w:t xml:space="preserve">                                                      2.2.2.3.6. </w:t>
      </w:r>
    </w:p>
    <w:p>
      <w:pPr>
        <w:spacing w:after="0"/>
        <w:ind w:left="0"/>
        <w:jc w:val="both"/>
      </w:pPr>
      <w:r>
        <w:rPr>
          <w:rFonts w:ascii="Times New Roman"/>
          <w:b w:val="false"/>
          <w:i w:val="false"/>
          <w:color w:val="000000"/>
          <w:sz w:val="28"/>
        </w:rPr>
        <w:t xml:space="preserve">                      Две формы утверждения документов                                            </w:t>
      </w:r>
    </w:p>
    <w:p>
      <w:pPr>
        <w:spacing w:after="0"/>
        <w:ind w:left="0"/>
        <w:jc w:val="both"/>
      </w:pPr>
      <w:r>
        <w:rPr>
          <w:rFonts w:ascii="Times New Roman"/>
          <w:b w:val="false"/>
          <w:i w:val="false"/>
          <w:color w:val="000000"/>
          <w:sz w:val="28"/>
        </w:rPr>
        <w:t xml:space="preserve">                                                !     Утверждено </w:t>
      </w:r>
    </w:p>
    <w:p>
      <w:pPr>
        <w:spacing w:after="0"/>
        <w:ind w:left="0"/>
        <w:jc w:val="both"/>
      </w:pPr>
      <w:r>
        <w:rPr>
          <w:rFonts w:ascii="Times New Roman"/>
          <w:b w:val="false"/>
          <w:i w:val="false"/>
          <w:color w:val="000000"/>
          <w:sz w:val="28"/>
        </w:rPr>
        <w:t xml:space="preserve">Постановление!                     Утверждаю    ! приказ директора завода  </w:t>
      </w:r>
    </w:p>
    <w:p>
      <w:pPr>
        <w:spacing w:after="0"/>
        <w:ind w:left="0"/>
        <w:jc w:val="both"/>
      </w:pPr>
      <w:r>
        <w:rPr>
          <w:rFonts w:ascii="Times New Roman"/>
          <w:b w:val="false"/>
          <w:i w:val="false"/>
          <w:color w:val="000000"/>
          <w:sz w:val="28"/>
        </w:rPr>
        <w:t xml:space="preserve">    !         Решение!          Директор завода ! 20.12.91  № 125         </w:t>
      </w:r>
    </w:p>
    <w:p>
      <w:pPr>
        <w:spacing w:after="0"/>
        <w:ind w:left="0"/>
        <w:jc w:val="both"/>
      </w:pPr>
      <w:r>
        <w:rPr>
          <w:rFonts w:ascii="Times New Roman"/>
          <w:b w:val="false"/>
          <w:i w:val="false"/>
          <w:color w:val="000000"/>
          <w:sz w:val="28"/>
        </w:rPr>
        <w:t xml:space="preserve">    !                 Приказ!        Н. Есов                ! </w:t>
      </w:r>
    </w:p>
    <w:p>
      <w:pPr>
        <w:spacing w:after="0"/>
        <w:ind w:left="0"/>
        <w:jc w:val="both"/>
      </w:pPr>
      <w:r>
        <w:rPr>
          <w:rFonts w:ascii="Times New Roman"/>
          <w:b w:val="false"/>
          <w:i w:val="false"/>
          <w:color w:val="000000"/>
          <w:sz w:val="28"/>
        </w:rPr>
        <w:t xml:space="preserve">    !                 Протокол!     17.12.91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Издание соответствующего распорядительного                  ! </w:t>
      </w:r>
    </w:p>
    <w:p>
      <w:pPr>
        <w:spacing w:after="0"/>
        <w:ind w:left="0"/>
        <w:jc w:val="both"/>
      </w:pPr>
      <w:r>
        <w:rPr>
          <w:rFonts w:ascii="Times New Roman"/>
          <w:b w:val="false"/>
          <w:i w:val="false"/>
          <w:color w:val="000000"/>
          <w:sz w:val="28"/>
        </w:rPr>
        <w:t xml:space="preserve">         документа                          Реквизит "Гриф утверждения"     </w:t>
      </w:r>
    </w:p>
    <w:p>
      <w:pPr>
        <w:spacing w:after="0"/>
        <w:ind w:left="0"/>
        <w:jc w:val="both"/>
      </w:pPr>
      <w:r>
        <w:rPr>
          <w:rFonts w:ascii="Times New Roman"/>
          <w:b w:val="false"/>
          <w:i w:val="false"/>
          <w:color w:val="000000"/>
          <w:sz w:val="28"/>
        </w:rPr>
        <w:t xml:space="preserve">                                                           Две формы согласования документов </w:t>
      </w:r>
    </w:p>
    <w:p>
      <w:pPr>
        <w:spacing w:after="0"/>
        <w:ind w:left="0"/>
        <w:jc w:val="both"/>
      </w:pPr>
      <w:r>
        <w:rPr>
          <w:rFonts w:ascii="Times New Roman"/>
          <w:b w:val="false"/>
          <w:i w:val="false"/>
          <w:color w:val="000000"/>
          <w:sz w:val="28"/>
        </w:rPr>
        <w:t xml:space="preserve">Внешняя форма согласования               Внутреняя форма согласования </w:t>
      </w:r>
    </w:p>
    <w:p>
      <w:pPr>
        <w:spacing w:after="0"/>
        <w:ind w:left="0"/>
        <w:jc w:val="both"/>
      </w:pPr>
      <w:r>
        <w:rPr>
          <w:rFonts w:ascii="Times New Roman"/>
          <w:b w:val="false"/>
          <w:i w:val="false"/>
          <w:color w:val="000000"/>
          <w:sz w:val="28"/>
        </w:rPr>
        <w:t xml:space="preserve">документа                                документа </w:t>
      </w:r>
    </w:p>
    <w:p>
      <w:pPr>
        <w:spacing w:after="0"/>
        <w:ind w:left="0"/>
        <w:jc w:val="both"/>
      </w:pPr>
      <w:r>
        <w:rPr>
          <w:rFonts w:ascii="Times New Roman"/>
          <w:b w:val="false"/>
          <w:i w:val="false"/>
          <w:color w:val="000000"/>
          <w:sz w:val="28"/>
        </w:rPr>
        <w:t xml:space="preserve">(реквизит "Гриф согласования")           (реквизит "Виза")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Согласовано                  Начальник отдела кадров  Б.Айманов </w:t>
      </w:r>
    </w:p>
    <w:p>
      <w:pPr>
        <w:spacing w:after="0"/>
        <w:ind w:left="0"/>
        <w:jc w:val="both"/>
      </w:pPr>
      <w:r>
        <w:rPr>
          <w:rFonts w:ascii="Times New Roman"/>
          <w:b w:val="false"/>
          <w:i w:val="false"/>
          <w:color w:val="000000"/>
          <w:sz w:val="28"/>
        </w:rPr>
        <w:t xml:space="preserve">Протокол заседания профкома         07.08.88 </w:t>
      </w:r>
    </w:p>
    <w:p>
      <w:pPr>
        <w:spacing w:after="0"/>
        <w:ind w:left="0"/>
        <w:jc w:val="both"/>
      </w:pPr>
      <w:r>
        <w:rPr>
          <w:rFonts w:ascii="Times New Roman"/>
          <w:b w:val="false"/>
          <w:i w:val="false"/>
          <w:color w:val="000000"/>
          <w:sz w:val="28"/>
        </w:rPr>
        <w:t xml:space="preserve">03.08.91  № 27                      Начальник </w:t>
      </w:r>
    </w:p>
    <w:p>
      <w:pPr>
        <w:spacing w:after="0"/>
        <w:ind w:left="0"/>
        <w:jc w:val="both"/>
      </w:pPr>
      <w:r>
        <w:rPr>
          <w:rFonts w:ascii="Times New Roman"/>
          <w:b w:val="false"/>
          <w:i w:val="false"/>
          <w:color w:val="000000"/>
          <w:sz w:val="28"/>
        </w:rPr>
        <w:t xml:space="preserve">                                    юридического отдела   К.Абдрахманов </w:t>
      </w:r>
    </w:p>
    <w:p>
      <w:pPr>
        <w:spacing w:after="0"/>
        <w:ind w:left="0"/>
        <w:jc w:val="both"/>
      </w:pPr>
      <w:r>
        <w:rPr>
          <w:rFonts w:ascii="Times New Roman"/>
          <w:b w:val="false"/>
          <w:i w:val="false"/>
          <w:color w:val="000000"/>
          <w:sz w:val="28"/>
        </w:rPr>
        <w:t xml:space="preserve">                                    07.08.91     Замечания прилагаются </w:t>
      </w:r>
    </w:p>
    <w:bookmarkStart w:name="z84" w:id="76"/>
    <w:p>
      <w:pPr>
        <w:spacing w:after="0"/>
        <w:ind w:left="0"/>
        <w:jc w:val="both"/>
      </w:pPr>
      <w:r>
        <w:rPr>
          <w:rFonts w:ascii="Times New Roman"/>
          <w:b w:val="false"/>
          <w:i w:val="false"/>
          <w:color w:val="000000"/>
          <w:sz w:val="28"/>
        </w:rPr>
        <w:t xml:space="preserve">
                                                  Приложение 22 </w:t>
      </w:r>
    </w:p>
    <w:bookmarkEnd w:id="76"/>
    <w:p>
      <w:pPr>
        <w:spacing w:after="0"/>
        <w:ind w:left="0"/>
        <w:jc w:val="both"/>
      </w:pPr>
      <w:r>
        <w:rPr>
          <w:rFonts w:ascii="Times New Roman"/>
          <w:b w:val="false"/>
          <w:i w:val="false"/>
          <w:color w:val="000000"/>
          <w:sz w:val="28"/>
        </w:rPr>
        <w:t xml:space="preserve">                                                 к п. 2.2.2.3.5 </w:t>
      </w:r>
    </w:p>
    <w:bookmarkStart w:name="z85" w:id="77"/>
    <w:p>
      <w:pPr>
        <w:spacing w:after="0"/>
        <w:ind w:left="0"/>
        <w:jc w:val="both"/>
      </w:pPr>
      <w:r>
        <w:rPr>
          <w:rFonts w:ascii="Times New Roman"/>
          <w:b w:val="false"/>
          <w:i w:val="false"/>
          <w:color w:val="000000"/>
          <w:sz w:val="28"/>
        </w:rPr>
        <w:t xml:space="preserve">
                    Примерный перечень документов, </w:t>
      </w:r>
      <w:r>
        <w:br/>
      </w:r>
      <w:r>
        <w:rPr>
          <w:rFonts w:ascii="Times New Roman"/>
          <w:b w:val="false"/>
          <w:i w:val="false"/>
          <w:color w:val="000000"/>
          <w:sz w:val="28"/>
        </w:rPr>
        <w:t xml:space="preserve">
                  на которые ставится гербовая печать </w:t>
      </w:r>
      <w:r>
        <w:br/>
      </w: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 xml:space="preserve">          Акты (приема законченных строительством объектов, оборудования, выполненных работ; списания; экспертизы и т.д.). </w:t>
      </w:r>
      <w:r>
        <w:br/>
      </w:r>
      <w:r>
        <w:rPr>
          <w:rFonts w:ascii="Times New Roman"/>
          <w:b w:val="false"/>
          <w:i w:val="false"/>
          <w:color w:val="000000"/>
          <w:sz w:val="28"/>
        </w:rPr>
        <w:t xml:space="preserve">
     Доверенности (на получение товарно-материальных ценностей, ведение дел в арбитраже и т.д.). </w:t>
      </w:r>
      <w:r>
        <w:br/>
      </w:r>
      <w:r>
        <w:rPr>
          <w:rFonts w:ascii="Times New Roman"/>
          <w:b w:val="false"/>
          <w:i w:val="false"/>
          <w:color w:val="000000"/>
          <w:sz w:val="28"/>
        </w:rPr>
        <w:t xml:space="preserve">
     Договоры (о материальной ответственности, поставках, подрядах, научно-техническом сотрудничестве, аренде помещений; о производстве работ и т.д.). </w:t>
      </w:r>
      <w:r>
        <w:br/>
      </w:r>
      <w:r>
        <w:rPr>
          <w:rFonts w:ascii="Times New Roman"/>
          <w:b w:val="false"/>
          <w:i w:val="false"/>
          <w:color w:val="000000"/>
          <w:sz w:val="28"/>
        </w:rPr>
        <w:t xml:space="preserve">
     Задания (на проектирование объектов, технических сооружений, капитальное строительство; технические и т.д.). </w:t>
      </w:r>
      <w:r>
        <w:br/>
      </w:r>
      <w:r>
        <w:rPr>
          <w:rFonts w:ascii="Times New Roman"/>
          <w:b w:val="false"/>
          <w:i w:val="false"/>
          <w:color w:val="000000"/>
          <w:sz w:val="28"/>
        </w:rPr>
        <w:t xml:space="preserve">
     Заявки (на оборудование, изобретение и т.д.). </w:t>
      </w:r>
      <w:r>
        <w:br/>
      </w:r>
      <w:r>
        <w:rPr>
          <w:rFonts w:ascii="Times New Roman"/>
          <w:b w:val="false"/>
          <w:i w:val="false"/>
          <w:color w:val="000000"/>
          <w:sz w:val="28"/>
        </w:rPr>
        <w:t xml:space="preserve">
     Заявления (на аккредетив, об отказе от акцепта и т.д.). </w:t>
      </w:r>
      <w:r>
        <w:br/>
      </w:r>
      <w:r>
        <w:rPr>
          <w:rFonts w:ascii="Times New Roman"/>
          <w:b w:val="false"/>
          <w:i w:val="false"/>
          <w:color w:val="000000"/>
          <w:sz w:val="28"/>
        </w:rPr>
        <w:t xml:space="preserve">
     Заключения и отзывы организаций на диссертации и авторефераты. </w:t>
      </w:r>
      <w:r>
        <w:br/>
      </w:r>
      <w:r>
        <w:rPr>
          <w:rFonts w:ascii="Times New Roman"/>
          <w:b w:val="false"/>
          <w:i w:val="false"/>
          <w:color w:val="000000"/>
          <w:sz w:val="28"/>
        </w:rPr>
        <w:t xml:space="preserve">
     Исполнительные листы. </w:t>
      </w:r>
      <w:r>
        <w:br/>
      </w:r>
      <w:r>
        <w:rPr>
          <w:rFonts w:ascii="Times New Roman"/>
          <w:b w:val="false"/>
          <w:i w:val="false"/>
          <w:color w:val="000000"/>
          <w:sz w:val="28"/>
        </w:rPr>
        <w:t xml:space="preserve">
     Командировочные удостоверения. </w:t>
      </w:r>
      <w:r>
        <w:br/>
      </w:r>
      <w:r>
        <w:rPr>
          <w:rFonts w:ascii="Times New Roman"/>
          <w:b w:val="false"/>
          <w:i w:val="false"/>
          <w:color w:val="000000"/>
          <w:sz w:val="28"/>
        </w:rPr>
        <w:t xml:space="preserve">
     Норма расхода на драгоценные металлы. </w:t>
      </w:r>
      <w:r>
        <w:br/>
      </w:r>
      <w:r>
        <w:rPr>
          <w:rFonts w:ascii="Times New Roman"/>
          <w:b w:val="false"/>
          <w:i w:val="false"/>
          <w:color w:val="000000"/>
          <w:sz w:val="28"/>
        </w:rPr>
        <w:t xml:space="preserve">
     Образцы оттисков печатей и подписей работников, имеющих право совершения финансово-хозяйственных операций. </w:t>
      </w:r>
      <w:r>
        <w:br/>
      </w:r>
      <w:r>
        <w:rPr>
          <w:rFonts w:ascii="Times New Roman"/>
          <w:b w:val="false"/>
          <w:i w:val="false"/>
          <w:color w:val="000000"/>
          <w:sz w:val="28"/>
        </w:rPr>
        <w:t xml:space="preserve">
     Представления и ходатайства о награждении (правительственными наградами и т.д.). </w:t>
      </w:r>
      <w:r>
        <w:br/>
      </w:r>
      <w:r>
        <w:rPr>
          <w:rFonts w:ascii="Times New Roman"/>
          <w:b w:val="false"/>
          <w:i w:val="false"/>
          <w:color w:val="000000"/>
          <w:sz w:val="28"/>
        </w:rPr>
        <w:t xml:space="preserve">
     Письма гарантийные (на выполнение работ, услуг и т.д.). </w:t>
      </w:r>
      <w:r>
        <w:br/>
      </w:r>
      <w:r>
        <w:rPr>
          <w:rFonts w:ascii="Times New Roman"/>
          <w:b w:val="false"/>
          <w:i w:val="false"/>
          <w:color w:val="000000"/>
          <w:sz w:val="28"/>
        </w:rPr>
        <w:t xml:space="preserve">
     Поручения (бюджетные; банковские; пенсионные; платежные; на получение инвалюты со счета; перевод валюты и т.д.). </w:t>
      </w:r>
      <w:r>
        <w:br/>
      </w:r>
      <w:r>
        <w:rPr>
          <w:rFonts w:ascii="Times New Roman"/>
          <w:b w:val="false"/>
          <w:i w:val="false"/>
          <w:color w:val="000000"/>
          <w:sz w:val="28"/>
        </w:rPr>
        <w:t xml:space="preserve">
     Положения о министерствах (ведомствах). </w:t>
      </w:r>
      <w:r>
        <w:br/>
      </w:r>
      <w:r>
        <w:rPr>
          <w:rFonts w:ascii="Times New Roman"/>
          <w:b w:val="false"/>
          <w:i w:val="false"/>
          <w:color w:val="000000"/>
          <w:sz w:val="28"/>
        </w:rPr>
        <w:t xml:space="preserve">
     Протоколы (согласования планов поставок и т.д.). </w:t>
      </w:r>
      <w:r>
        <w:br/>
      </w:r>
      <w:r>
        <w:rPr>
          <w:rFonts w:ascii="Times New Roman"/>
          <w:b w:val="false"/>
          <w:i w:val="false"/>
          <w:color w:val="000000"/>
          <w:sz w:val="28"/>
        </w:rPr>
        <w:t xml:space="preserve">
     Реестры (чеков, бюджетных поручений, представляемые в банк). </w:t>
      </w:r>
      <w:r>
        <w:br/>
      </w:r>
      <w:r>
        <w:rPr>
          <w:rFonts w:ascii="Times New Roman"/>
          <w:b w:val="false"/>
          <w:i w:val="false"/>
          <w:color w:val="000000"/>
          <w:sz w:val="28"/>
        </w:rPr>
        <w:t xml:space="preserve">
     Смета расходов (на содержание аппарата управления; на подготовку и освоение производства новых изделий; на калькуляцию к договору; на капитальное строительство и т.д.). </w:t>
      </w:r>
      <w:r>
        <w:br/>
      </w:r>
      <w:r>
        <w:rPr>
          <w:rFonts w:ascii="Times New Roman"/>
          <w:b w:val="false"/>
          <w:i w:val="false"/>
          <w:color w:val="000000"/>
          <w:sz w:val="28"/>
        </w:rPr>
        <w:t xml:space="preserve">
     Справки (лимитные; о выплате страховых сумм; использовании бюджетных ассигнований на зарплату; о начисленной и причитающейся зарплате и т.д.). </w:t>
      </w:r>
      <w:r>
        <w:br/>
      </w:r>
      <w:r>
        <w:rPr>
          <w:rFonts w:ascii="Times New Roman"/>
          <w:b w:val="false"/>
          <w:i w:val="false"/>
          <w:color w:val="000000"/>
          <w:sz w:val="28"/>
        </w:rPr>
        <w:t xml:space="preserve">
     Спецификации (изделий, продукции и т.д.). </w:t>
      </w:r>
      <w:r>
        <w:br/>
      </w:r>
      <w:r>
        <w:rPr>
          <w:rFonts w:ascii="Times New Roman"/>
          <w:b w:val="false"/>
          <w:i w:val="false"/>
          <w:color w:val="000000"/>
          <w:sz w:val="28"/>
        </w:rPr>
        <w:t xml:space="preserve">
     Титульные списки. </w:t>
      </w:r>
      <w:r>
        <w:br/>
      </w:r>
      <w:r>
        <w:rPr>
          <w:rFonts w:ascii="Times New Roman"/>
          <w:b w:val="false"/>
          <w:i w:val="false"/>
          <w:color w:val="000000"/>
          <w:sz w:val="28"/>
        </w:rPr>
        <w:t xml:space="preserve">
     Уставы государственных предприятий (объединений и организаций). </w:t>
      </w:r>
      <w:r>
        <w:br/>
      </w:r>
      <w:r>
        <w:rPr>
          <w:rFonts w:ascii="Times New Roman"/>
          <w:b w:val="false"/>
          <w:i w:val="false"/>
          <w:color w:val="000000"/>
          <w:sz w:val="28"/>
        </w:rPr>
        <w:t xml:space="preserve">
     Штатные расписания и изменения к ним.     </w:t>
      </w:r>
    </w:p>
    <w:p>
      <w:pPr>
        <w:spacing w:after="0"/>
        <w:ind w:left="0"/>
        <w:jc w:val="both"/>
      </w:pPr>
      <w:r>
        <w:rPr>
          <w:rFonts w:ascii="Times New Roman"/>
          <w:b w:val="false"/>
          <w:i w:val="false"/>
          <w:color w:val="000000"/>
          <w:sz w:val="28"/>
        </w:rPr>
        <w:t xml:space="preserve">                                                  Приложения 23 </w:t>
      </w:r>
      <w:r>
        <w:br/>
      </w:r>
      <w:r>
        <w:rPr>
          <w:rFonts w:ascii="Times New Roman"/>
          <w:b w:val="false"/>
          <w:i w:val="false"/>
          <w:color w:val="000000"/>
          <w:sz w:val="28"/>
        </w:rPr>
        <w:t xml:space="preserve">
                                                 к разделу 2.2.3. </w:t>
      </w:r>
    </w:p>
    <w:p>
      <w:pPr>
        <w:spacing w:after="0"/>
        <w:ind w:left="0"/>
        <w:jc w:val="both"/>
      </w:pPr>
      <w:r>
        <w:rPr>
          <w:rFonts w:ascii="Times New Roman"/>
          <w:b w:val="false"/>
          <w:i w:val="false"/>
          <w:color w:val="000000"/>
          <w:sz w:val="28"/>
        </w:rPr>
        <w:t xml:space="preserve">                          Машиночитаемые документы - </w:t>
      </w:r>
      <w:r>
        <w:br/>
      </w:r>
      <w:r>
        <w:rPr>
          <w:rFonts w:ascii="Times New Roman"/>
          <w:b w:val="false"/>
          <w:i w:val="false"/>
          <w:color w:val="000000"/>
          <w:sz w:val="28"/>
        </w:rPr>
        <w:t xml:space="preserve">
         неотъемлемая часть управленческой документации, </w:t>
      </w:r>
      <w:r>
        <w:br/>
      </w:r>
      <w:r>
        <w:rPr>
          <w:rFonts w:ascii="Times New Roman"/>
          <w:b w:val="false"/>
          <w:i w:val="false"/>
          <w:color w:val="000000"/>
          <w:sz w:val="28"/>
        </w:rPr>
        <w:t xml:space="preserve">
          основной источник информации в "безбумажном" </w:t>
      </w:r>
      <w:r>
        <w:br/>
      </w:r>
      <w:r>
        <w:rPr>
          <w:rFonts w:ascii="Times New Roman"/>
          <w:b w:val="false"/>
          <w:i w:val="false"/>
          <w:color w:val="000000"/>
          <w:sz w:val="28"/>
        </w:rPr>
        <w:t xml:space="preserve">
                  учреждений будущего </w:t>
      </w:r>
      <w:r>
        <w:br/>
      </w:r>
      <w:r>
        <w:rPr>
          <w:rFonts w:ascii="Times New Roman"/>
          <w:b w:val="false"/>
          <w:i w:val="false"/>
          <w:color w:val="000000"/>
          <w:sz w:val="28"/>
        </w:rPr>
        <w:t xml:space="preserve">
         Машиночитаемый документ - документ, пригодный для </w:t>
      </w:r>
      <w:r>
        <w:br/>
      </w:r>
      <w:r>
        <w:rPr>
          <w:rFonts w:ascii="Times New Roman"/>
          <w:b w:val="false"/>
          <w:i w:val="false"/>
          <w:color w:val="000000"/>
          <w:sz w:val="28"/>
        </w:rPr>
        <w:t xml:space="preserve">
           автоматического считывания содержащейся в нем </w:t>
      </w:r>
      <w:r>
        <w:br/>
      </w:r>
      <w:r>
        <w:rPr>
          <w:rFonts w:ascii="Times New Roman"/>
          <w:b w:val="false"/>
          <w:i w:val="false"/>
          <w:color w:val="000000"/>
          <w:sz w:val="28"/>
        </w:rPr>
        <w:t xml:space="preserve">
               информации (ГОСТ 6.10.2-83)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Для создания машиночитаемых документов используются машинные </w:t>
      </w:r>
      <w:r>
        <w:br/>
      </w:r>
      <w:r>
        <w:rPr>
          <w:rFonts w:ascii="Times New Roman"/>
          <w:b w:val="false"/>
          <w:i w:val="false"/>
          <w:color w:val="000000"/>
          <w:sz w:val="28"/>
        </w:rPr>
        <w:t xml:space="preserve">
                             носители: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Магнитные:Кассетные: Пакеты   :Гибкие:Магнитные:Магнитные: Перфоленты </w:t>
      </w:r>
      <w:r>
        <w:br/>
      </w:r>
      <w:r>
        <w:rPr>
          <w:rFonts w:ascii="Times New Roman"/>
          <w:b w:val="false"/>
          <w:i w:val="false"/>
          <w:color w:val="000000"/>
          <w:sz w:val="28"/>
        </w:rPr>
        <w:t xml:space="preserve">
ленты (с :магнитные:магнитных :диски :барабаны : карты   : </w:t>
      </w:r>
      <w:r>
        <w:br/>
      </w:r>
      <w:r>
        <w:rPr>
          <w:rFonts w:ascii="Times New Roman"/>
          <w:b w:val="false"/>
          <w:i w:val="false"/>
          <w:color w:val="000000"/>
          <w:sz w:val="28"/>
        </w:rPr>
        <w:t xml:space="preserve">
катушкой): ленты   : дисков   :      :         :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Цифровые       : </w:t>
      </w:r>
      <w:r>
        <w:br/>
      </w:r>
      <w:r>
        <w:rPr>
          <w:rFonts w:ascii="Times New Roman"/>
          <w:b w:val="false"/>
          <w:i w:val="false"/>
          <w:color w:val="000000"/>
          <w:sz w:val="28"/>
        </w:rPr>
        <w:t xml:space="preserve">
 оптические     : </w:t>
      </w:r>
      <w:r>
        <w:br/>
      </w:r>
      <w:r>
        <w:rPr>
          <w:rFonts w:ascii="Times New Roman"/>
          <w:b w:val="false"/>
          <w:i w:val="false"/>
          <w:color w:val="000000"/>
          <w:sz w:val="28"/>
        </w:rPr>
        <w:t xml:space="preserve">
 диски          : </w:t>
      </w:r>
      <w:r>
        <w:br/>
      </w: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Информация, предназначенная для обмена </w:t>
      </w:r>
      <w:r>
        <w:br/>
      </w:r>
      <w:r>
        <w:rPr>
          <w:rFonts w:ascii="Times New Roman"/>
          <w:b w:val="false"/>
          <w:i w:val="false"/>
          <w:color w:val="000000"/>
          <w:sz w:val="28"/>
        </w:rPr>
        <w:t xml:space="preserve">
               между АИС, записывается на машинном носителе в </w:t>
      </w:r>
      <w:r>
        <w:br/>
      </w:r>
      <w:r>
        <w:rPr>
          <w:rFonts w:ascii="Times New Roman"/>
          <w:b w:val="false"/>
          <w:i w:val="false"/>
          <w:color w:val="000000"/>
          <w:sz w:val="28"/>
        </w:rPr>
        <w:t xml:space="preserve">
               коммуникативном формате согласно ГОСТ 6.10.3-83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Машиночитаемые документы, созданные и оформленные в установленном порядке, обладают юридической силой. </w:t>
      </w:r>
      <w:r>
        <w:br/>
      </w:r>
      <w:r>
        <w:rPr>
          <w:rFonts w:ascii="Times New Roman"/>
          <w:b w:val="false"/>
          <w:i w:val="false"/>
          <w:color w:val="000000"/>
          <w:sz w:val="28"/>
        </w:rPr>
        <w:t xml:space="preserve">
     Условия придания юридической силы этим документам устанавливает ГОСТ 6.10.4-84 "Условия придания юридической силы документам на машинном носителе и машинограмме, создаваемым средствами вычислительной техники. Основные положения". Положения стандарта конкретизируются в Методических указаниях по его применению (РД 50-613-86). </w:t>
      </w:r>
      <w:r>
        <w:br/>
      </w:r>
      <w:r>
        <w:rPr>
          <w:rFonts w:ascii="Times New Roman"/>
          <w:b w:val="false"/>
          <w:i w:val="false"/>
          <w:color w:val="000000"/>
          <w:sz w:val="28"/>
        </w:rPr>
        <w:t xml:space="preserve">
     Внедрение и применение ГОСТ 6.10.4-84 в организациях регламентируется распорядительным документом (приказом, постановлением). </w:t>
      </w:r>
      <w:r>
        <w:br/>
      </w:r>
      <w:r>
        <w:rPr>
          <w:rFonts w:ascii="Times New Roman"/>
          <w:b w:val="false"/>
          <w:i w:val="false"/>
          <w:color w:val="000000"/>
          <w:sz w:val="28"/>
        </w:rPr>
        <w:t xml:space="preserve">
     Перечень мероприятий по внедрению оформляется в виде плана-графика. </w:t>
      </w:r>
      <w:r>
        <w:br/>
      </w:r>
      <w:r>
        <w:rPr>
          <w:rFonts w:ascii="Times New Roman"/>
          <w:b w:val="false"/>
          <w:i w:val="false"/>
          <w:color w:val="000000"/>
          <w:sz w:val="28"/>
        </w:rPr>
        <w:t xml:space="preserve">
     Обязательными реквизитами машиночитаемых документов являются: </w:t>
      </w:r>
      <w:r>
        <w:br/>
      </w:r>
      <w:r>
        <w:rPr>
          <w:rFonts w:ascii="Times New Roman"/>
          <w:b w:val="false"/>
          <w:i w:val="false"/>
          <w:color w:val="000000"/>
          <w:sz w:val="28"/>
        </w:rPr>
        <w:t xml:space="preserve">
     наименование организации - создателя документа (по ОКПО); </w:t>
      </w:r>
      <w:r>
        <w:br/>
      </w:r>
      <w:r>
        <w:rPr>
          <w:rFonts w:ascii="Times New Roman"/>
          <w:b w:val="false"/>
          <w:i w:val="false"/>
          <w:color w:val="000000"/>
          <w:sz w:val="28"/>
        </w:rPr>
        <w:t xml:space="preserve">
     местонахождение организации - создателя документа; </w:t>
      </w:r>
      <w:r>
        <w:br/>
      </w:r>
      <w:r>
        <w:rPr>
          <w:rFonts w:ascii="Times New Roman"/>
          <w:b w:val="false"/>
          <w:i w:val="false"/>
          <w:color w:val="000000"/>
          <w:sz w:val="28"/>
        </w:rPr>
        <w:t xml:space="preserve">
     наименование документа (по ОКУД или отраслевому классификатору управленческой документации); </w:t>
      </w:r>
      <w:r>
        <w:br/>
      </w:r>
      <w:r>
        <w:rPr>
          <w:rFonts w:ascii="Times New Roman"/>
          <w:b w:val="false"/>
          <w:i w:val="false"/>
          <w:color w:val="000000"/>
          <w:sz w:val="28"/>
        </w:rPr>
        <w:t xml:space="preserve">
     дата изготовления документа (в соответствии с требованиями ГОСТ 6.38-90); </w:t>
      </w:r>
      <w:r>
        <w:br/>
      </w:r>
      <w:r>
        <w:rPr>
          <w:rFonts w:ascii="Times New Roman"/>
          <w:b w:val="false"/>
          <w:i w:val="false"/>
          <w:color w:val="000000"/>
          <w:sz w:val="28"/>
        </w:rPr>
        <w:t xml:space="preserve">
     код лица, ответственного за изготовление документа или, как правило, код лица, утвердившего документ </w:t>
      </w:r>
      <w:r>
        <w:br/>
      </w:r>
      <w:r>
        <w:rPr>
          <w:rFonts w:ascii="Times New Roman"/>
          <w:b w:val="false"/>
          <w:i w:val="false"/>
          <w:color w:val="000000"/>
          <w:sz w:val="28"/>
        </w:rPr>
        <w:t>
 </w:t>
      </w:r>
      <w:r>
        <w:br/>
      </w:r>
      <w:r>
        <w:rPr>
          <w:rFonts w:ascii="Times New Roman"/>
          <w:b w:val="false"/>
          <w:i w:val="false"/>
          <w:color w:val="000000"/>
          <w:sz w:val="28"/>
        </w:rPr>
        <w:t xml:space="preserve">
      Дополнительные реквизиты применяются по решению министерств и ведомств (например, могут быть указаны номер телефона, телетайпа, должность и фамилия лица, имеющего право удостоверять машиночитаемый документ). </w:t>
      </w:r>
      <w:r>
        <w:br/>
      </w:r>
      <w:r>
        <w:rPr>
          <w:rFonts w:ascii="Times New Roman"/>
          <w:b w:val="false"/>
          <w:i w:val="false"/>
          <w:color w:val="000000"/>
          <w:sz w:val="28"/>
        </w:rPr>
        <w:t xml:space="preserve">
      Подлинники, дубликаты, копии машиночитаемых документов имеют одинаковую юридическую силу. Подлинником является первая по времени запись на машинном носителе; дубликатами - более поздние записи, аутентичные по содержанию, копиями- документы, переписанные с подлинника или дубликата. </w:t>
      </w:r>
      <w:r>
        <w:br/>
      </w:r>
      <w:r>
        <w:rPr>
          <w:rFonts w:ascii="Times New Roman"/>
          <w:b w:val="false"/>
          <w:i w:val="false"/>
          <w:color w:val="000000"/>
          <w:sz w:val="28"/>
        </w:rPr>
        <w:t xml:space="preserve">
      Изменение подлинника может производить только организация- создатель документа; изменения в дубликаты и копии вносятся на основании извещения об изменениях. </w:t>
      </w:r>
      <w:r>
        <w:br/>
      </w:r>
      <w:r>
        <w:rPr>
          <w:rFonts w:ascii="Times New Roman"/>
          <w:b w:val="false"/>
          <w:i w:val="false"/>
          <w:color w:val="000000"/>
          <w:sz w:val="28"/>
        </w:rPr>
        <w:t xml:space="preserve">
      Обмен машинопечатными документами между организациями регламентируется в заключаемом ими Договоре (в соответствии с РД 50-613-86). </w:t>
      </w:r>
      <w:r>
        <w:br/>
      </w:r>
      <w:r>
        <w:rPr>
          <w:rFonts w:ascii="Times New Roman"/>
          <w:b w:val="false"/>
          <w:i w:val="false"/>
          <w:color w:val="000000"/>
          <w:sz w:val="28"/>
        </w:rPr>
        <w:t xml:space="preserve">
      Машиночитаемый документ приобретает юридическую силу после выполнения требований ГОСТ 6.10.4-84 и подписания сопроводительного письма. </w:t>
      </w:r>
      <w:r>
        <w:br/>
      </w:r>
      <w:r>
        <w:rPr>
          <w:rFonts w:ascii="Times New Roman"/>
          <w:b w:val="false"/>
          <w:i w:val="false"/>
          <w:color w:val="000000"/>
          <w:sz w:val="28"/>
        </w:rPr>
        <w:t xml:space="preserve">
      Прием, учет, хранение и организация использования машиночитаемых документов осуществляется в соответствии с РД 50-524-84. Методические указания. Порядок хранения документов на машинных носителях. </w:t>
      </w:r>
    </w:p>
    <w:p>
      <w:pPr>
        <w:spacing w:after="0"/>
        <w:ind w:left="0"/>
        <w:jc w:val="both"/>
      </w:pPr>
      <w:r>
        <w:rPr>
          <w:rFonts w:ascii="Times New Roman"/>
          <w:b w:val="false"/>
          <w:i w:val="false"/>
          <w:color w:val="000000"/>
          <w:sz w:val="28"/>
        </w:rPr>
        <w:t xml:space="preserve">                                                  Приложения 24 </w:t>
      </w:r>
      <w:r>
        <w:br/>
      </w: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Наименование ведомства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Выписка из протокола </w:t>
      </w:r>
    </w:p>
    <w:p>
      <w:pPr>
        <w:spacing w:after="0"/>
        <w:ind w:left="0"/>
        <w:jc w:val="both"/>
      </w:pPr>
      <w:r>
        <w:rPr>
          <w:rFonts w:ascii="Times New Roman"/>
          <w:b w:val="false"/>
          <w:i w:val="false"/>
          <w:color w:val="000000"/>
          <w:sz w:val="28"/>
        </w:rPr>
        <w:t xml:space="preserve">00.00.00 № 18 </w:t>
      </w:r>
    </w:p>
    <w:p>
      <w:pPr>
        <w:spacing w:after="0"/>
        <w:ind w:left="0"/>
        <w:jc w:val="both"/>
      </w:pPr>
      <w:r>
        <w:rPr>
          <w:rFonts w:ascii="Times New Roman"/>
          <w:b w:val="false"/>
          <w:i w:val="false"/>
          <w:color w:val="000000"/>
          <w:sz w:val="28"/>
        </w:rPr>
        <w:t xml:space="preserve">г. Алма-Ата </w:t>
      </w:r>
      <w:r>
        <w:br/>
      </w:r>
      <w:r>
        <w:rPr>
          <w:rFonts w:ascii="Times New Roman"/>
          <w:b w:val="false"/>
          <w:i w:val="false"/>
          <w:color w:val="000000"/>
          <w:sz w:val="28"/>
        </w:rPr>
        <w:t xml:space="preserve">
Заседания профкома </w:t>
      </w:r>
      <w:r>
        <w:br/>
      </w:r>
      <w:r>
        <w:rPr>
          <w:rFonts w:ascii="Times New Roman"/>
          <w:b w:val="false"/>
          <w:i w:val="false"/>
          <w:color w:val="000000"/>
          <w:sz w:val="28"/>
        </w:rPr>
        <w:t xml:space="preserve">
Председатель - И.К.Жусупов </w:t>
      </w:r>
      <w:r>
        <w:br/>
      </w:r>
      <w:r>
        <w:rPr>
          <w:rFonts w:ascii="Times New Roman"/>
          <w:b w:val="false"/>
          <w:i w:val="false"/>
          <w:color w:val="000000"/>
          <w:sz w:val="28"/>
        </w:rPr>
        <w:t xml:space="preserve">
Секретарь - Е.М. Власова </w:t>
      </w:r>
      <w:r>
        <w:br/>
      </w:r>
      <w:r>
        <w:rPr>
          <w:rFonts w:ascii="Times New Roman"/>
          <w:b w:val="false"/>
          <w:i w:val="false"/>
          <w:color w:val="000000"/>
          <w:sz w:val="28"/>
        </w:rPr>
        <w:t xml:space="preserve">
Присутствовали : 18 человек (регистрационный лист прилагается) </w:t>
      </w:r>
      <w:r>
        <w:br/>
      </w:r>
      <w:r>
        <w:rPr>
          <w:rFonts w:ascii="Times New Roman"/>
          <w:b w:val="false"/>
          <w:i w:val="false"/>
          <w:color w:val="000000"/>
          <w:sz w:val="28"/>
        </w:rPr>
        <w:t>
 </w:t>
      </w:r>
      <w:r>
        <w:br/>
      </w:r>
      <w:r>
        <w:rPr>
          <w:rFonts w:ascii="Times New Roman"/>
          <w:b w:val="false"/>
          <w:i w:val="false"/>
          <w:color w:val="000000"/>
          <w:sz w:val="28"/>
        </w:rPr>
        <w:t xml:space="preserve">
                     Повестка дня: </w:t>
      </w:r>
      <w:r>
        <w:br/>
      </w:r>
      <w:r>
        <w:rPr>
          <w:rFonts w:ascii="Times New Roman"/>
          <w:b w:val="false"/>
          <w:i w:val="false"/>
          <w:color w:val="000000"/>
          <w:sz w:val="28"/>
        </w:rPr>
        <w:t xml:space="preserve">
     1. Информация о пионерлагере. </w:t>
      </w:r>
      <w:r>
        <w:br/>
      </w:r>
      <w:r>
        <w:rPr>
          <w:rFonts w:ascii="Times New Roman"/>
          <w:b w:val="false"/>
          <w:i w:val="false"/>
          <w:color w:val="000000"/>
          <w:sz w:val="28"/>
        </w:rPr>
        <w:t xml:space="preserve">
Докладчик - председатель профкома И.К.Жусупов.     </w:t>
      </w:r>
      <w:r>
        <w:br/>
      </w:r>
      <w:r>
        <w:rPr>
          <w:rFonts w:ascii="Times New Roman"/>
          <w:b w:val="false"/>
          <w:i w:val="false"/>
          <w:color w:val="000000"/>
          <w:sz w:val="28"/>
        </w:rPr>
        <w:t xml:space="preserve">
     2. О распределении путевок в детский санаторий. </w:t>
      </w:r>
      <w:r>
        <w:br/>
      </w:r>
      <w:r>
        <w:rPr>
          <w:rFonts w:ascii="Times New Roman"/>
          <w:b w:val="false"/>
          <w:i w:val="false"/>
          <w:color w:val="000000"/>
          <w:sz w:val="28"/>
        </w:rPr>
        <w:t xml:space="preserve">
Докладчик - зам.председателя профкома Т.Н.Рогова.                     </w:t>
      </w:r>
    </w:p>
    <w:p>
      <w:pPr>
        <w:spacing w:after="0"/>
        <w:ind w:left="0"/>
        <w:jc w:val="both"/>
      </w:pPr>
      <w:r>
        <w:rPr>
          <w:rFonts w:ascii="Times New Roman"/>
          <w:b w:val="false"/>
          <w:i w:val="false"/>
          <w:color w:val="000000"/>
          <w:sz w:val="28"/>
        </w:rPr>
        <w:t xml:space="preserve">                          Слушали: </w:t>
      </w:r>
    </w:p>
    <w:p>
      <w:pPr>
        <w:spacing w:after="0"/>
        <w:ind w:left="0"/>
        <w:jc w:val="both"/>
      </w:pPr>
      <w:r>
        <w:rPr>
          <w:rFonts w:ascii="Times New Roman"/>
          <w:b w:val="false"/>
          <w:i w:val="false"/>
          <w:color w:val="000000"/>
          <w:sz w:val="28"/>
        </w:rPr>
        <w:t xml:space="preserve">     Т.Н. Рогову. В детский санаторий забронировано за объединением на июль 5 свободных мест. </w:t>
      </w:r>
      <w:r>
        <w:br/>
      </w:r>
      <w:r>
        <w:rPr>
          <w:rFonts w:ascii="Times New Roman"/>
          <w:b w:val="false"/>
          <w:i w:val="false"/>
          <w:color w:val="000000"/>
          <w:sz w:val="28"/>
        </w:rPr>
        <w:t xml:space="preserve">
                      Постановили:     </w:t>
      </w:r>
    </w:p>
    <w:p>
      <w:pPr>
        <w:spacing w:after="0"/>
        <w:ind w:left="0"/>
        <w:jc w:val="both"/>
      </w:pPr>
      <w:r>
        <w:rPr>
          <w:rFonts w:ascii="Times New Roman"/>
          <w:b w:val="false"/>
          <w:i w:val="false"/>
          <w:color w:val="000000"/>
          <w:sz w:val="28"/>
        </w:rPr>
        <w:t xml:space="preserve">     Поручить Омаровой В.Д., детскому врачу поликлинники объединения, составить список детей; нуждающихся в санаторном режиме.     </w:t>
      </w:r>
    </w:p>
    <w:p>
      <w:pPr>
        <w:spacing w:after="0"/>
        <w:ind w:left="0"/>
        <w:jc w:val="both"/>
      </w:pPr>
      <w:r>
        <w:rPr>
          <w:rFonts w:ascii="Times New Roman"/>
          <w:b w:val="false"/>
          <w:i w:val="false"/>
          <w:color w:val="000000"/>
          <w:sz w:val="28"/>
        </w:rPr>
        <w:t xml:space="preserve">     Список представить в профком 00.00.00.    </w:t>
      </w:r>
    </w:p>
    <w:p>
      <w:pPr>
        <w:spacing w:after="0"/>
        <w:ind w:left="0"/>
        <w:jc w:val="both"/>
      </w:pPr>
      <w:r>
        <w:rPr>
          <w:rFonts w:ascii="Times New Roman"/>
          <w:b w:val="false"/>
          <w:i w:val="false"/>
          <w:color w:val="000000"/>
          <w:sz w:val="28"/>
        </w:rPr>
        <w:t xml:space="preserve">     Председатель                               И.К. Жусупов </w:t>
      </w:r>
      <w:r>
        <w:br/>
      </w:r>
      <w:r>
        <w:rPr>
          <w:rFonts w:ascii="Times New Roman"/>
          <w:b w:val="false"/>
          <w:i w:val="false"/>
          <w:color w:val="000000"/>
          <w:sz w:val="28"/>
        </w:rPr>
        <w:t xml:space="preserve">
     Секретарь                                  Е.М. Власова </w:t>
      </w:r>
      <w:r>
        <w:br/>
      </w:r>
      <w:r>
        <w:rPr>
          <w:rFonts w:ascii="Times New Roman"/>
          <w:b w:val="false"/>
          <w:i w:val="false"/>
          <w:color w:val="000000"/>
          <w:sz w:val="28"/>
        </w:rPr>
        <w:t xml:space="preserve">
     Верно:               Инспектор             К.Ж. Саулебекова </w:t>
      </w:r>
      <w:r>
        <w:br/>
      </w:r>
      <w:r>
        <w:rPr>
          <w:rFonts w:ascii="Times New Roman"/>
          <w:b w:val="false"/>
          <w:i w:val="false"/>
          <w:color w:val="000000"/>
          <w:sz w:val="28"/>
        </w:rPr>
        <w:t xml:space="preserve">
     00.00.00.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                          Телеграмма </w:t>
      </w:r>
      <w:r>
        <w:br/>
      </w:r>
      <w:r>
        <w:rPr>
          <w:rFonts w:ascii="Times New Roman"/>
          <w:b w:val="false"/>
          <w:i w:val="false"/>
          <w:color w:val="000000"/>
          <w:sz w:val="28"/>
        </w:rPr>
        <w:t xml:space="preserve">
     Актюбинск Объединение Актюбтяжстрой Жомартову </w:t>
      </w:r>
      <w:r>
        <w:br/>
      </w:r>
      <w:r>
        <w:rPr>
          <w:rFonts w:ascii="Times New Roman"/>
          <w:b w:val="false"/>
          <w:i w:val="false"/>
          <w:color w:val="000000"/>
          <w:sz w:val="28"/>
        </w:rPr>
        <w:t xml:space="preserve">
     Минтрансстрой обратилось вопросу неудовлетворительного строительства жилого дома тчк </w:t>
      </w:r>
      <w:r>
        <w:br/>
      </w:r>
      <w:r>
        <w:rPr>
          <w:rFonts w:ascii="Times New Roman"/>
          <w:b w:val="false"/>
          <w:i w:val="false"/>
          <w:color w:val="000000"/>
          <w:sz w:val="28"/>
        </w:rPr>
        <w:t xml:space="preserve">
     Примите меры форсирования работ обеспечению выполнения плана ввода дома эксплуатацию текущем году тчк 273/02 Насыров.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480091, Алма-Ата, ул. Мира, 96       Управление по жилищно-гражданскому </w:t>
      </w:r>
      <w:r>
        <w:br/>
      </w:r>
      <w:r>
        <w:rPr>
          <w:rFonts w:ascii="Times New Roman"/>
          <w:b w:val="false"/>
          <w:i w:val="false"/>
          <w:color w:val="000000"/>
          <w:sz w:val="28"/>
        </w:rPr>
        <w:t xml:space="preserve">
Президент Государственного                         строительству </w:t>
      </w:r>
      <w:r>
        <w:br/>
      </w:r>
      <w:r>
        <w:rPr>
          <w:rFonts w:ascii="Times New Roman"/>
          <w:b w:val="false"/>
          <w:i w:val="false"/>
          <w:color w:val="000000"/>
          <w:sz w:val="28"/>
        </w:rPr>
        <w:t xml:space="preserve">
акционерно-строительного концерна </w:t>
      </w:r>
      <w:r>
        <w:br/>
      </w:r>
      <w:r>
        <w:rPr>
          <w:rFonts w:ascii="Times New Roman"/>
          <w:b w:val="false"/>
          <w:i w:val="false"/>
          <w:color w:val="000000"/>
          <w:sz w:val="28"/>
        </w:rPr>
        <w:t xml:space="preserve">
"Казахстандорстрой"                  Савельев 33 11 77 </w:t>
      </w:r>
      <w:r>
        <w:br/>
      </w:r>
      <w:r>
        <w:rPr>
          <w:rFonts w:ascii="Times New Roman"/>
          <w:b w:val="false"/>
          <w:i w:val="false"/>
          <w:color w:val="000000"/>
          <w:sz w:val="28"/>
        </w:rPr>
        <w:t xml:space="preserve">
    А.Г.Насыров </w:t>
      </w:r>
      <w:r>
        <w:br/>
      </w:r>
      <w:r>
        <w:rPr>
          <w:rFonts w:ascii="Times New Roman"/>
          <w:b w:val="false"/>
          <w:i w:val="false"/>
          <w:color w:val="000000"/>
          <w:sz w:val="28"/>
        </w:rPr>
        <w:t xml:space="preserve">
23.03.92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разделу 2 </w:t>
      </w:r>
      <w:r>
        <w:br/>
      </w:r>
      <w:r>
        <w:rPr>
          <w:rFonts w:ascii="Times New Roman"/>
          <w:b w:val="false"/>
          <w:i w:val="false"/>
          <w:color w:val="000000"/>
          <w:sz w:val="28"/>
        </w:rPr>
        <w:t xml:space="preserve">
                        Телефонограмма </w:t>
      </w:r>
    </w:p>
    <w:p>
      <w:pPr>
        <w:spacing w:after="0"/>
        <w:ind w:left="0"/>
        <w:jc w:val="both"/>
      </w:pPr>
      <w:r>
        <w:rPr>
          <w:rFonts w:ascii="Times New Roman"/>
          <w:b w:val="false"/>
          <w:i w:val="false"/>
          <w:color w:val="000000"/>
          <w:sz w:val="28"/>
        </w:rPr>
        <w:t xml:space="preserve">26.01.92 № 48/1-7                       Директору школы № 115 </w:t>
      </w:r>
      <w:r>
        <w:br/>
      </w:r>
      <w:r>
        <w:rPr>
          <w:rFonts w:ascii="Times New Roman"/>
          <w:b w:val="false"/>
          <w:i w:val="false"/>
          <w:color w:val="000000"/>
          <w:sz w:val="28"/>
        </w:rPr>
        <w:t xml:space="preserve">
14.30                                   Акаеву Б.А. </w:t>
      </w:r>
      <w:r>
        <w:br/>
      </w:r>
      <w:r>
        <w:rPr>
          <w:rFonts w:ascii="Times New Roman"/>
          <w:b w:val="false"/>
          <w:i w:val="false"/>
          <w:color w:val="000000"/>
          <w:sz w:val="28"/>
        </w:rPr>
        <w:t xml:space="preserve">
г. Алма-Ата </w:t>
      </w:r>
    </w:p>
    <w:p>
      <w:pPr>
        <w:spacing w:after="0"/>
        <w:ind w:left="0"/>
        <w:jc w:val="both"/>
      </w:pPr>
      <w:r>
        <w:rPr>
          <w:rFonts w:ascii="Times New Roman"/>
          <w:b w:val="false"/>
          <w:i w:val="false"/>
          <w:color w:val="000000"/>
          <w:sz w:val="28"/>
        </w:rPr>
        <w:t xml:space="preserve">     27.01.92 в 15.40 в актовом зале профтехучилища № 199 состоится </w:t>
      </w:r>
      <w:r>
        <w:br/>
      </w:r>
      <w:r>
        <w:rPr>
          <w:rFonts w:ascii="Times New Roman"/>
          <w:b w:val="false"/>
          <w:i w:val="false"/>
          <w:color w:val="000000"/>
          <w:sz w:val="28"/>
        </w:rPr>
        <w:t xml:space="preserve">
совещание директоров школ Калининского района по вопросу профориентации. </w:t>
      </w:r>
      <w:r>
        <w:br/>
      </w:r>
      <w:r>
        <w:rPr>
          <w:rFonts w:ascii="Times New Roman"/>
          <w:b w:val="false"/>
          <w:i w:val="false"/>
          <w:color w:val="000000"/>
          <w:sz w:val="28"/>
        </w:rPr>
        <w:t xml:space="preserve">
Адрес училища: пр. Гагарина, 11-а. </w:t>
      </w:r>
      <w:r>
        <w:br/>
      </w:r>
      <w:r>
        <w:rPr>
          <w:rFonts w:ascii="Times New Roman"/>
          <w:b w:val="false"/>
          <w:i w:val="false"/>
          <w:color w:val="000000"/>
          <w:sz w:val="28"/>
        </w:rPr>
        <w:t xml:space="preserve">
Директор училища                                    Р.У.Азаматов </w:t>
      </w:r>
      <w:r>
        <w:br/>
      </w:r>
      <w:r>
        <w:rPr>
          <w:rFonts w:ascii="Times New Roman"/>
          <w:b w:val="false"/>
          <w:i w:val="false"/>
          <w:color w:val="000000"/>
          <w:sz w:val="28"/>
        </w:rPr>
        <w:t xml:space="preserve">
Передала секретарь Жумабаева 48 19 35 </w:t>
      </w:r>
      <w:r>
        <w:br/>
      </w:r>
      <w:r>
        <w:rPr>
          <w:rFonts w:ascii="Times New Roman"/>
          <w:b w:val="false"/>
          <w:i w:val="false"/>
          <w:color w:val="000000"/>
          <w:sz w:val="28"/>
        </w:rPr>
        <w:t xml:space="preserve">
Приняла секретарь Сергеева 26 25 88 </w:t>
      </w:r>
    </w:p>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Наименование структурного                            Адресат </w:t>
      </w:r>
      <w:r>
        <w:br/>
      </w:r>
      <w:r>
        <w:rPr>
          <w:rFonts w:ascii="Times New Roman"/>
          <w:b w:val="false"/>
          <w:i w:val="false"/>
          <w:color w:val="000000"/>
          <w:sz w:val="28"/>
        </w:rPr>
        <w:t xml:space="preserve">
    подразделения                                  Резолюция </w:t>
      </w:r>
      <w:r>
        <w:br/>
      </w:r>
      <w:r>
        <w:rPr>
          <w:rFonts w:ascii="Times New Roman"/>
          <w:b w:val="false"/>
          <w:i w:val="false"/>
          <w:color w:val="000000"/>
          <w:sz w:val="28"/>
        </w:rPr>
        <w:t xml:space="preserve">
 Докладная записка </w:t>
      </w:r>
      <w:r>
        <w:br/>
      </w:r>
      <w:r>
        <w:rPr>
          <w:rFonts w:ascii="Times New Roman"/>
          <w:b w:val="false"/>
          <w:i w:val="false"/>
          <w:color w:val="000000"/>
          <w:sz w:val="28"/>
        </w:rPr>
        <w:t xml:space="preserve">
____________ № _________ </w:t>
      </w:r>
      <w:r>
        <w:br/>
      </w:r>
      <w:r>
        <w:rPr>
          <w:rFonts w:ascii="Times New Roman"/>
          <w:b w:val="false"/>
          <w:i w:val="false"/>
          <w:color w:val="000000"/>
          <w:sz w:val="28"/>
        </w:rPr>
        <w:t>
 </w:t>
      </w:r>
      <w:r>
        <w:br/>
      </w:r>
      <w:r>
        <w:rPr>
          <w:rFonts w:ascii="Times New Roman"/>
          <w:b w:val="false"/>
          <w:i w:val="false"/>
          <w:color w:val="000000"/>
          <w:sz w:val="28"/>
        </w:rPr>
        <w:t xml:space="preserve">
Место издания </w:t>
      </w:r>
    </w:p>
    <w:p>
      <w:pPr>
        <w:spacing w:after="0"/>
        <w:ind w:left="0"/>
        <w:jc w:val="both"/>
      </w:pPr>
      <w:r>
        <w:rPr>
          <w:rFonts w:ascii="Times New Roman"/>
          <w:b w:val="false"/>
          <w:i w:val="false"/>
          <w:color w:val="000000"/>
          <w:sz w:val="28"/>
        </w:rPr>
        <w:t xml:space="preserve">О нарушении... </w:t>
      </w:r>
    </w:p>
    <w:p>
      <w:pPr>
        <w:spacing w:after="0"/>
        <w:ind w:left="0"/>
        <w:jc w:val="both"/>
      </w:pPr>
      <w:r>
        <w:rPr>
          <w:rFonts w:ascii="Times New Roman"/>
          <w:b w:val="false"/>
          <w:i w:val="false"/>
          <w:color w:val="000000"/>
          <w:sz w:val="28"/>
        </w:rPr>
        <w:t xml:space="preserve">                         Примерный состав информации </w:t>
      </w:r>
    </w:p>
    <w:p>
      <w:pPr>
        <w:spacing w:after="0"/>
        <w:ind w:left="0"/>
        <w:jc w:val="both"/>
      </w:pPr>
      <w:r>
        <w:rPr>
          <w:rFonts w:ascii="Times New Roman"/>
          <w:b w:val="false"/>
          <w:i w:val="false"/>
          <w:color w:val="000000"/>
          <w:sz w:val="28"/>
        </w:rPr>
        <w:t xml:space="preserve">Фамилия </w:t>
      </w:r>
      <w:r>
        <w:br/>
      </w:r>
      <w:r>
        <w:rPr>
          <w:rFonts w:ascii="Times New Roman"/>
          <w:b w:val="false"/>
          <w:i w:val="false"/>
          <w:color w:val="000000"/>
          <w:sz w:val="28"/>
        </w:rPr>
        <w:t xml:space="preserve">
Имя </w:t>
      </w:r>
      <w:r>
        <w:br/>
      </w:r>
      <w:r>
        <w:rPr>
          <w:rFonts w:ascii="Times New Roman"/>
          <w:b w:val="false"/>
          <w:i w:val="false"/>
          <w:color w:val="000000"/>
          <w:sz w:val="28"/>
        </w:rPr>
        <w:t xml:space="preserve">
Отчество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Структурное подразделение </w:t>
      </w:r>
      <w:r>
        <w:br/>
      </w:r>
      <w:r>
        <w:rPr>
          <w:rFonts w:ascii="Times New Roman"/>
          <w:b w:val="false"/>
          <w:i w:val="false"/>
          <w:color w:val="000000"/>
          <w:sz w:val="28"/>
        </w:rPr>
        <w:t xml:space="preserve">
С какого времени работает в данной организации </w:t>
      </w:r>
      <w:r>
        <w:br/>
      </w:r>
      <w:r>
        <w:rPr>
          <w:rFonts w:ascii="Times New Roman"/>
          <w:b w:val="false"/>
          <w:i w:val="false"/>
          <w:color w:val="000000"/>
          <w:sz w:val="28"/>
        </w:rPr>
        <w:t xml:space="preserve">
Вид и дата нарушения </w:t>
      </w:r>
      <w:r>
        <w:br/>
      </w:r>
      <w:r>
        <w:rPr>
          <w:rFonts w:ascii="Times New Roman"/>
          <w:b w:val="false"/>
          <w:i w:val="false"/>
          <w:color w:val="000000"/>
          <w:sz w:val="28"/>
        </w:rPr>
        <w:t xml:space="preserve">
Наличие письменного объяснения нарушения </w:t>
      </w:r>
      <w:r>
        <w:br/>
      </w:r>
      <w:r>
        <w:rPr>
          <w:rFonts w:ascii="Times New Roman"/>
          <w:b w:val="false"/>
          <w:i w:val="false"/>
          <w:color w:val="000000"/>
          <w:sz w:val="28"/>
        </w:rPr>
        <w:t xml:space="preserve">
Мнение о дисциплинарном взыскании </w:t>
      </w:r>
      <w:r>
        <w:br/>
      </w:r>
      <w:r>
        <w:rPr>
          <w:rFonts w:ascii="Times New Roman"/>
          <w:b w:val="false"/>
          <w:i w:val="false"/>
          <w:color w:val="000000"/>
          <w:sz w:val="28"/>
        </w:rPr>
        <w:t>
 </w:t>
      </w:r>
      <w:r>
        <w:br/>
      </w:r>
      <w:r>
        <w:rPr>
          <w:rFonts w:ascii="Times New Roman"/>
          <w:b w:val="false"/>
          <w:i w:val="false"/>
          <w:color w:val="000000"/>
          <w:sz w:val="28"/>
        </w:rPr>
        <w:t xml:space="preserve">
Руководитель структурного </w:t>
      </w:r>
      <w:r>
        <w:br/>
      </w:r>
      <w:r>
        <w:rPr>
          <w:rFonts w:ascii="Times New Roman"/>
          <w:b w:val="false"/>
          <w:i w:val="false"/>
          <w:color w:val="000000"/>
          <w:sz w:val="28"/>
        </w:rPr>
        <w:t xml:space="preserve">
подразделения                   подпись          расшифровка подписи </w:t>
      </w:r>
      <w:r>
        <w:br/>
      </w:r>
      <w:r>
        <w:rPr>
          <w:rFonts w:ascii="Times New Roman"/>
          <w:b w:val="false"/>
          <w:i w:val="false"/>
          <w:color w:val="000000"/>
          <w:sz w:val="28"/>
        </w:rPr>
        <w:t>
 </w:t>
      </w:r>
      <w:r>
        <w:br/>
      </w: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разделу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ГПИ "Каздорпроект"                              Детский сад № 2 </w:t>
      </w:r>
      <w:r>
        <w:br/>
      </w:r>
      <w:r>
        <w:rPr>
          <w:rFonts w:ascii="Times New Roman"/>
          <w:b w:val="false"/>
          <w:i w:val="false"/>
          <w:color w:val="000000"/>
          <w:sz w:val="28"/>
        </w:rPr>
        <w:t xml:space="preserve">
     Справка </w:t>
      </w:r>
      <w:r>
        <w:br/>
      </w:r>
      <w:r>
        <w:rPr>
          <w:rFonts w:ascii="Times New Roman"/>
          <w:b w:val="false"/>
          <w:i w:val="false"/>
          <w:color w:val="000000"/>
          <w:sz w:val="28"/>
        </w:rPr>
        <w:t>
 </w:t>
      </w:r>
      <w:r>
        <w:br/>
      </w:r>
      <w:r>
        <w:rPr>
          <w:rFonts w:ascii="Times New Roman"/>
          <w:b w:val="false"/>
          <w:i w:val="false"/>
          <w:color w:val="000000"/>
          <w:sz w:val="28"/>
        </w:rPr>
        <w:t xml:space="preserve">
     10.08.92 № 113 </w:t>
      </w:r>
      <w:r>
        <w:br/>
      </w:r>
      <w:r>
        <w:rPr>
          <w:rFonts w:ascii="Times New Roman"/>
          <w:b w:val="false"/>
          <w:i w:val="false"/>
          <w:color w:val="000000"/>
          <w:sz w:val="28"/>
        </w:rPr>
        <w:t xml:space="preserve">
г. Алма-Ата </w:t>
      </w:r>
      <w:r>
        <w:br/>
      </w:r>
      <w:r>
        <w:rPr>
          <w:rFonts w:ascii="Times New Roman"/>
          <w:b w:val="false"/>
          <w:i w:val="false"/>
          <w:color w:val="000000"/>
          <w:sz w:val="28"/>
        </w:rPr>
        <w:t>
 </w:t>
      </w:r>
      <w:r>
        <w:br/>
      </w:r>
      <w:r>
        <w:rPr>
          <w:rFonts w:ascii="Times New Roman"/>
          <w:b w:val="false"/>
          <w:i w:val="false"/>
          <w:color w:val="000000"/>
          <w:sz w:val="28"/>
        </w:rPr>
        <w:t xml:space="preserve">
     Аманжолова Сауле Иманбеккызы работает техником-конструктором проектно-конструкторского отдела института. </w:t>
      </w:r>
    </w:p>
    <w:p>
      <w:pPr>
        <w:spacing w:after="0"/>
        <w:ind w:left="0"/>
        <w:jc w:val="both"/>
      </w:pPr>
      <w:r>
        <w:rPr>
          <w:rFonts w:ascii="Times New Roman"/>
          <w:b w:val="false"/>
          <w:i w:val="false"/>
          <w:color w:val="000000"/>
          <w:sz w:val="28"/>
        </w:rPr>
        <w:t xml:space="preserve">     Оклад 540 руб. в месяц </w:t>
      </w:r>
    </w:p>
    <w:p>
      <w:pPr>
        <w:spacing w:after="0"/>
        <w:ind w:left="0"/>
        <w:jc w:val="both"/>
      </w:pPr>
      <w:r>
        <w:rPr>
          <w:rFonts w:ascii="Times New Roman"/>
          <w:b w:val="false"/>
          <w:i w:val="false"/>
          <w:color w:val="000000"/>
          <w:sz w:val="28"/>
        </w:rPr>
        <w:t xml:space="preserve">Начальник отдела кадров      печать      подпись       А.В.Такежанов          </w:t>
      </w:r>
    </w:p>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Контрольно-ревизионный отдел                Генеральному директору </w:t>
      </w:r>
      <w:r>
        <w:br/>
      </w:r>
      <w:r>
        <w:rPr>
          <w:rFonts w:ascii="Times New Roman"/>
          <w:b w:val="false"/>
          <w:i w:val="false"/>
          <w:color w:val="000000"/>
          <w:sz w:val="28"/>
        </w:rPr>
        <w:t xml:space="preserve">
   Докладная записка                     объединения "Алмаатакнига" </w:t>
      </w:r>
      <w:r>
        <w:br/>
      </w:r>
      <w:r>
        <w:rPr>
          <w:rFonts w:ascii="Times New Roman"/>
          <w:b w:val="false"/>
          <w:i w:val="false"/>
          <w:color w:val="000000"/>
          <w:sz w:val="28"/>
        </w:rPr>
        <w:t xml:space="preserve">
12.04.92                                       Тохтарову А.В. </w:t>
      </w:r>
      <w:r>
        <w:br/>
      </w:r>
      <w:r>
        <w:rPr>
          <w:rFonts w:ascii="Times New Roman"/>
          <w:b w:val="false"/>
          <w:i w:val="false"/>
          <w:color w:val="000000"/>
          <w:sz w:val="28"/>
        </w:rPr>
        <w:t xml:space="preserve">
г. Алма-Ата </w:t>
      </w:r>
      <w:r>
        <w:br/>
      </w:r>
      <w:r>
        <w:rPr>
          <w:rFonts w:ascii="Times New Roman"/>
          <w:b w:val="false"/>
          <w:i w:val="false"/>
          <w:color w:val="000000"/>
          <w:sz w:val="28"/>
        </w:rPr>
        <w:t xml:space="preserve">
О назначении документальной </w:t>
      </w:r>
      <w:r>
        <w:br/>
      </w:r>
      <w:r>
        <w:rPr>
          <w:rFonts w:ascii="Times New Roman"/>
          <w:b w:val="false"/>
          <w:i w:val="false"/>
          <w:color w:val="000000"/>
          <w:sz w:val="28"/>
        </w:rPr>
        <w:t xml:space="preserve">
ревизии в магазине N 8 </w:t>
      </w:r>
    </w:p>
    <w:p>
      <w:pPr>
        <w:spacing w:after="0"/>
        <w:ind w:left="0"/>
        <w:jc w:val="both"/>
      </w:pPr>
      <w:r>
        <w:rPr>
          <w:rFonts w:ascii="Times New Roman"/>
          <w:b w:val="false"/>
          <w:i w:val="false"/>
          <w:color w:val="000000"/>
          <w:sz w:val="28"/>
        </w:rPr>
        <w:t xml:space="preserve">     При проведении 09.04.92 инвентаризации товарных фондов магазина N 8 обнаружена недостача книжных и канцелярских товаров на сумму 1921 руб. </w:t>
      </w:r>
      <w:r>
        <w:br/>
      </w:r>
      <w:r>
        <w:rPr>
          <w:rFonts w:ascii="Times New Roman"/>
          <w:b w:val="false"/>
          <w:i w:val="false"/>
          <w:color w:val="000000"/>
          <w:sz w:val="28"/>
        </w:rPr>
        <w:t xml:space="preserve">
     Прошу Вас назначить документальную ревизию товарных операций магазина N 8 за период с 01.01.92 по 09.04.92. </w:t>
      </w:r>
    </w:p>
    <w:p>
      <w:pPr>
        <w:spacing w:after="0"/>
        <w:ind w:left="0"/>
        <w:jc w:val="both"/>
      </w:pPr>
      <w:r>
        <w:rPr>
          <w:rFonts w:ascii="Times New Roman"/>
          <w:b w:val="false"/>
          <w:i w:val="false"/>
          <w:color w:val="000000"/>
          <w:sz w:val="28"/>
        </w:rPr>
        <w:t xml:space="preserve">     Зам. начальника отдела                        П.А. Ахметова </w:t>
      </w:r>
    </w:p>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разделу 2 </w:t>
      </w:r>
      <w:r>
        <w:br/>
      </w:r>
      <w:r>
        <w:rPr>
          <w:rFonts w:ascii="Times New Roman"/>
          <w:b w:val="false"/>
          <w:i w:val="false"/>
          <w:color w:val="000000"/>
          <w:sz w:val="28"/>
        </w:rPr>
        <w:t>
 </w:t>
      </w:r>
      <w:r>
        <w:br/>
      </w:r>
      <w:r>
        <w:rPr>
          <w:rFonts w:ascii="Times New Roman"/>
          <w:b w:val="false"/>
          <w:i w:val="false"/>
          <w:color w:val="000000"/>
          <w:sz w:val="28"/>
        </w:rPr>
        <w:t xml:space="preserve">
          Производственный отдел                    Генеральному директору </w:t>
      </w:r>
      <w:r>
        <w:br/>
      </w:r>
      <w:r>
        <w:rPr>
          <w:rFonts w:ascii="Times New Roman"/>
          <w:b w:val="false"/>
          <w:i w:val="false"/>
          <w:color w:val="000000"/>
          <w:sz w:val="28"/>
        </w:rPr>
        <w:t xml:space="preserve">
                                                    объединения </w:t>
      </w:r>
      <w:r>
        <w:br/>
      </w:r>
      <w:r>
        <w:rPr>
          <w:rFonts w:ascii="Times New Roman"/>
          <w:b w:val="false"/>
          <w:i w:val="false"/>
          <w:color w:val="000000"/>
          <w:sz w:val="28"/>
        </w:rPr>
        <w:t xml:space="preserve">
                                                  Заманбаеву А.А. </w:t>
      </w:r>
    </w:p>
    <w:p>
      <w:pPr>
        <w:spacing w:after="0"/>
        <w:ind w:left="0"/>
        <w:jc w:val="both"/>
      </w:pPr>
      <w:r>
        <w:rPr>
          <w:rFonts w:ascii="Times New Roman"/>
          <w:b w:val="false"/>
          <w:i w:val="false"/>
          <w:color w:val="000000"/>
          <w:sz w:val="28"/>
        </w:rPr>
        <w:t xml:space="preserve">     Объяснительная записка     </w:t>
      </w:r>
    </w:p>
    <w:p>
      <w:pPr>
        <w:spacing w:after="0"/>
        <w:ind w:left="0"/>
        <w:jc w:val="both"/>
      </w:pPr>
      <w:r>
        <w:rPr>
          <w:rFonts w:ascii="Times New Roman"/>
          <w:b w:val="false"/>
          <w:i w:val="false"/>
          <w:color w:val="000000"/>
          <w:sz w:val="28"/>
        </w:rPr>
        <w:t xml:space="preserve">     12.01.92 № 46/2 </w:t>
      </w:r>
    </w:p>
    <w:p>
      <w:pPr>
        <w:spacing w:after="0"/>
        <w:ind w:left="0"/>
        <w:jc w:val="both"/>
      </w:pPr>
      <w:r>
        <w:rPr>
          <w:rFonts w:ascii="Times New Roman"/>
          <w:b w:val="false"/>
          <w:i w:val="false"/>
          <w:color w:val="000000"/>
          <w:sz w:val="28"/>
        </w:rPr>
        <w:t xml:space="preserve">     г. Алма-Ата </w:t>
      </w:r>
    </w:p>
    <w:p>
      <w:pPr>
        <w:spacing w:after="0"/>
        <w:ind w:left="0"/>
        <w:jc w:val="both"/>
      </w:pPr>
      <w:r>
        <w:rPr>
          <w:rFonts w:ascii="Times New Roman"/>
          <w:b w:val="false"/>
          <w:i w:val="false"/>
          <w:color w:val="000000"/>
          <w:sz w:val="28"/>
        </w:rPr>
        <w:t xml:space="preserve">     Сводный отчет об установке оборудования для производства аммиака за 1991 год не был представлен в указанный срок в связи с отсутствием подтверждения от трех цехов. </w:t>
      </w:r>
    </w:p>
    <w:p>
      <w:pPr>
        <w:spacing w:after="0"/>
        <w:ind w:left="0"/>
        <w:jc w:val="both"/>
      </w:pPr>
      <w:r>
        <w:rPr>
          <w:rFonts w:ascii="Times New Roman"/>
          <w:b w:val="false"/>
          <w:i w:val="false"/>
          <w:color w:val="000000"/>
          <w:sz w:val="28"/>
        </w:rPr>
        <w:t xml:space="preserve">Начальник отдела                                        Т.А.Алибеков </w:t>
      </w:r>
    </w:p>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разделу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Технический отдел                               Начальнику ЦХЛ </w:t>
      </w:r>
    </w:p>
    <w:p>
      <w:pPr>
        <w:spacing w:after="0"/>
        <w:ind w:left="0"/>
        <w:jc w:val="both"/>
      </w:pPr>
      <w:r>
        <w:rPr>
          <w:rFonts w:ascii="Times New Roman"/>
          <w:b w:val="false"/>
          <w:i w:val="false"/>
          <w:color w:val="000000"/>
          <w:sz w:val="28"/>
        </w:rPr>
        <w:t xml:space="preserve">  Извещение                                        Исаеву В.К. </w:t>
      </w:r>
    </w:p>
    <w:p>
      <w:pPr>
        <w:spacing w:after="0"/>
        <w:ind w:left="0"/>
        <w:jc w:val="both"/>
      </w:pPr>
      <w:r>
        <w:rPr>
          <w:rFonts w:ascii="Times New Roman"/>
          <w:b w:val="false"/>
          <w:i w:val="false"/>
          <w:color w:val="000000"/>
          <w:sz w:val="28"/>
        </w:rPr>
        <w:t xml:space="preserve">15.11.92 № 3/259 </w:t>
      </w:r>
    </w:p>
    <w:p>
      <w:pPr>
        <w:spacing w:after="0"/>
        <w:ind w:left="0"/>
        <w:jc w:val="both"/>
      </w:pPr>
      <w:r>
        <w:rPr>
          <w:rFonts w:ascii="Times New Roman"/>
          <w:b w:val="false"/>
          <w:i w:val="false"/>
          <w:color w:val="000000"/>
          <w:sz w:val="28"/>
        </w:rPr>
        <w:t xml:space="preserve">О проведении совещания </w:t>
      </w:r>
    </w:p>
    <w:p>
      <w:pPr>
        <w:spacing w:after="0"/>
        <w:ind w:left="0"/>
        <w:jc w:val="both"/>
      </w:pPr>
      <w:r>
        <w:rPr>
          <w:rFonts w:ascii="Times New Roman"/>
          <w:b w:val="false"/>
          <w:i w:val="false"/>
          <w:color w:val="000000"/>
          <w:sz w:val="28"/>
        </w:rPr>
        <w:t xml:space="preserve">     25 ноября 1992 г. в 10 часов в техническом отделе состоится совещание по вопросу продолжения работ по освоению известных технологий и разработки новых рецептур АКП на базе продукции, вырабатываемой на объединении. </w:t>
      </w:r>
      <w:r>
        <w:br/>
      </w:r>
      <w:r>
        <w:rPr>
          <w:rFonts w:ascii="Times New Roman"/>
          <w:b w:val="false"/>
          <w:i w:val="false"/>
          <w:color w:val="000000"/>
          <w:sz w:val="28"/>
        </w:rPr>
        <w:t xml:space="preserve">
     Просим принять участие в работе совещания. </w:t>
      </w:r>
    </w:p>
    <w:p>
      <w:pPr>
        <w:spacing w:after="0"/>
        <w:ind w:left="0"/>
        <w:jc w:val="both"/>
      </w:pPr>
      <w:r>
        <w:rPr>
          <w:rFonts w:ascii="Times New Roman"/>
          <w:b w:val="false"/>
          <w:i w:val="false"/>
          <w:color w:val="000000"/>
          <w:sz w:val="28"/>
        </w:rPr>
        <w:t xml:space="preserve">Начальник технического отдела       подпись          Ф.П. Воробьев </w:t>
      </w:r>
    </w:p>
    <w:p>
      <w:pPr>
        <w:spacing w:after="0"/>
        <w:ind w:left="0"/>
        <w:jc w:val="both"/>
      </w:pPr>
      <w:r>
        <w:rPr>
          <w:rFonts w:ascii="Times New Roman"/>
          <w:b w:val="false"/>
          <w:i w:val="false"/>
          <w:color w:val="000000"/>
          <w:sz w:val="28"/>
        </w:rPr>
        <w:t xml:space="preserve">Начальник производственного         подпись          Н.И. Кочумбаев </w:t>
      </w:r>
      <w:r>
        <w:br/>
      </w:r>
      <w:r>
        <w:rPr>
          <w:rFonts w:ascii="Times New Roman"/>
          <w:b w:val="false"/>
          <w:i w:val="false"/>
          <w:color w:val="000000"/>
          <w:sz w:val="28"/>
        </w:rPr>
        <w:t xml:space="preserve">
отдела </w:t>
      </w:r>
    </w:p>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разделу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структурного                           Адресат </w:t>
      </w:r>
      <w:r>
        <w:br/>
      </w:r>
      <w:r>
        <w:rPr>
          <w:rFonts w:ascii="Times New Roman"/>
          <w:b w:val="false"/>
          <w:i w:val="false"/>
          <w:color w:val="000000"/>
          <w:sz w:val="28"/>
        </w:rPr>
        <w:t xml:space="preserve">
   подразделения                                   Резолюция </w:t>
      </w:r>
    </w:p>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00.00.00 </w:t>
      </w:r>
    </w:p>
    <w:p>
      <w:pPr>
        <w:spacing w:after="0"/>
        <w:ind w:left="0"/>
        <w:jc w:val="both"/>
      </w:pPr>
      <w:r>
        <w:rPr>
          <w:rFonts w:ascii="Times New Roman"/>
          <w:b w:val="false"/>
          <w:i w:val="false"/>
          <w:color w:val="000000"/>
          <w:sz w:val="28"/>
        </w:rPr>
        <w:t xml:space="preserve">     Прошу перевести меня на должность _______________________________ </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структурного подразделения </w:t>
      </w:r>
      <w:r>
        <w:br/>
      </w:r>
      <w:r>
        <w:rPr>
          <w:rFonts w:ascii="Times New Roman"/>
          <w:b w:val="false"/>
          <w:i w:val="false"/>
          <w:color w:val="000000"/>
          <w:sz w:val="28"/>
        </w:rPr>
        <w:t xml:space="preserve">
в связи с ____________________________________________________________ </w:t>
      </w:r>
      <w:r>
        <w:br/>
      </w:r>
      <w:r>
        <w:rPr>
          <w:rFonts w:ascii="Times New Roman"/>
          <w:b w:val="false"/>
          <w:i w:val="false"/>
          <w:color w:val="000000"/>
          <w:sz w:val="28"/>
        </w:rPr>
        <w:t xml:space="preserve">
                         причина перевода </w:t>
      </w:r>
      <w:r>
        <w:br/>
      </w:r>
      <w:r>
        <w:rPr>
          <w:rFonts w:ascii="Times New Roman"/>
          <w:b w:val="false"/>
          <w:i w:val="false"/>
          <w:color w:val="000000"/>
          <w:sz w:val="28"/>
        </w:rPr>
        <w:t>
 </w:t>
      </w:r>
      <w:r>
        <w:br/>
      </w:r>
      <w:r>
        <w:rPr>
          <w:rFonts w:ascii="Times New Roman"/>
          <w:b w:val="false"/>
          <w:i w:val="false"/>
          <w:color w:val="000000"/>
          <w:sz w:val="28"/>
        </w:rPr>
        <w:t xml:space="preserve">
Подпись работника                            расшифровка подписи </w:t>
      </w:r>
    </w:p>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разделу 2 </w:t>
      </w:r>
    </w:p>
    <w:p>
      <w:pPr>
        <w:spacing w:after="0"/>
        <w:ind w:left="0"/>
        <w:jc w:val="both"/>
      </w:pPr>
      <w:r>
        <w:rPr>
          <w:rFonts w:ascii="Times New Roman"/>
          <w:b w:val="false"/>
          <w:i w:val="false"/>
          <w:color w:val="000000"/>
          <w:sz w:val="28"/>
        </w:rPr>
        <w:t xml:space="preserve">Алма-Атинский                             Зам.директора КазНИИКИ </w:t>
      </w:r>
      <w:r>
        <w:br/>
      </w:r>
      <w:r>
        <w:rPr>
          <w:rFonts w:ascii="Times New Roman"/>
          <w:b w:val="false"/>
          <w:i w:val="false"/>
          <w:color w:val="000000"/>
          <w:sz w:val="28"/>
        </w:rPr>
        <w:t xml:space="preserve">
электротехнический завод                       Жунусову 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Отзыв                                     480051, г. Алма-Ата </w:t>
      </w:r>
      <w:r>
        <w:br/>
      </w:r>
      <w:r>
        <w:rPr>
          <w:rFonts w:ascii="Times New Roman"/>
          <w:b w:val="false"/>
          <w:i w:val="false"/>
          <w:color w:val="000000"/>
          <w:sz w:val="28"/>
        </w:rPr>
        <w:t xml:space="preserve">
                                          ул. Кабанбай батыра, 4 </w:t>
      </w:r>
    </w:p>
    <w:p>
      <w:pPr>
        <w:spacing w:after="0"/>
        <w:ind w:left="0"/>
        <w:jc w:val="both"/>
      </w:pPr>
      <w:r>
        <w:rPr>
          <w:rFonts w:ascii="Times New Roman"/>
          <w:b w:val="false"/>
          <w:i w:val="false"/>
          <w:color w:val="000000"/>
          <w:sz w:val="28"/>
        </w:rPr>
        <w:t xml:space="preserve">15.11.92 № 7 </w:t>
      </w:r>
    </w:p>
    <w:p>
      <w:pPr>
        <w:spacing w:after="0"/>
        <w:ind w:left="0"/>
        <w:jc w:val="both"/>
      </w:pPr>
      <w:r>
        <w:rPr>
          <w:rFonts w:ascii="Times New Roman"/>
          <w:b w:val="false"/>
          <w:i w:val="false"/>
          <w:color w:val="000000"/>
          <w:sz w:val="28"/>
        </w:rPr>
        <w:t xml:space="preserve">На № 39/1-18-141 от 10.10.92 </w:t>
      </w:r>
    </w:p>
    <w:p>
      <w:pPr>
        <w:spacing w:after="0"/>
        <w:ind w:left="0"/>
        <w:jc w:val="both"/>
      </w:pPr>
      <w:r>
        <w:rPr>
          <w:rFonts w:ascii="Times New Roman"/>
          <w:b w:val="false"/>
          <w:i w:val="false"/>
          <w:color w:val="000000"/>
          <w:sz w:val="28"/>
        </w:rPr>
        <w:t xml:space="preserve">     г. Алма-Ата </w:t>
      </w:r>
      <w:r>
        <w:br/>
      </w:r>
      <w:r>
        <w:rPr>
          <w:rFonts w:ascii="Times New Roman"/>
          <w:b w:val="false"/>
          <w:i w:val="false"/>
          <w:color w:val="000000"/>
          <w:sz w:val="28"/>
        </w:rPr>
        <w:t xml:space="preserve">
на статью Н.А.Юсупова </w:t>
      </w:r>
      <w:r>
        <w:br/>
      </w:r>
      <w:r>
        <w:rPr>
          <w:rFonts w:ascii="Times New Roman"/>
          <w:b w:val="false"/>
          <w:i w:val="false"/>
          <w:color w:val="000000"/>
          <w:sz w:val="28"/>
        </w:rPr>
        <w:t xml:space="preserve">
"О классификации организационно- </w:t>
      </w:r>
      <w:r>
        <w:br/>
      </w:r>
      <w:r>
        <w:rPr>
          <w:rFonts w:ascii="Times New Roman"/>
          <w:b w:val="false"/>
          <w:i w:val="false"/>
          <w:color w:val="000000"/>
          <w:sz w:val="28"/>
        </w:rPr>
        <w:t xml:space="preserve">
распорядительной документации </w:t>
      </w:r>
      <w:r>
        <w:br/>
      </w:r>
      <w:r>
        <w:rPr>
          <w:rFonts w:ascii="Times New Roman"/>
          <w:b w:val="false"/>
          <w:i w:val="false"/>
          <w:color w:val="000000"/>
          <w:sz w:val="28"/>
        </w:rPr>
        <w:t xml:space="preserve">
в электротехнической </w:t>
      </w:r>
      <w:r>
        <w:br/>
      </w:r>
      <w:r>
        <w:rPr>
          <w:rFonts w:ascii="Times New Roman"/>
          <w:b w:val="false"/>
          <w:i w:val="false"/>
          <w:color w:val="000000"/>
          <w:sz w:val="28"/>
        </w:rPr>
        <w:t xml:space="preserve">
промышленности"  </w:t>
      </w:r>
    </w:p>
    <w:p>
      <w:pPr>
        <w:spacing w:after="0"/>
        <w:ind w:left="0"/>
        <w:jc w:val="both"/>
      </w:pPr>
      <w:r>
        <w:rPr>
          <w:rFonts w:ascii="Times New Roman"/>
          <w:b w:val="false"/>
          <w:i w:val="false"/>
          <w:color w:val="000000"/>
          <w:sz w:val="28"/>
        </w:rPr>
        <w:t xml:space="preserve">     Рассматриваемая статья отражает большую работу автора, проведенную им в 1990-1991 годах по созданию рациональных принципов классификации и кодирования организационно-распорядительных документов_______________________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Предложенный материал представляет собой большой практический интерес и его целесообразно опубликовать в виде статьи в отраслевом журнале. Для этого автору следовало бы___________________________________________________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Начальник лаборатории НОТиУ                 подпись Т.К.Есетов </w:t>
      </w:r>
    </w:p>
    <w:bookmarkStart w:name="z87" w:id="78"/>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 3.2.2. </w:t>
      </w:r>
      <w:r>
        <w:br/>
      </w:r>
      <w:r>
        <w:rPr>
          <w:rFonts w:ascii="Times New Roman"/>
          <w:b w:val="false"/>
          <w:i w:val="false"/>
          <w:color w:val="000000"/>
          <w:sz w:val="28"/>
        </w:rPr>
        <w:t>
 </w:t>
      </w:r>
    </w:p>
    <w:bookmarkEnd w:id="78"/>
    <w:p>
      <w:pPr>
        <w:spacing w:after="0"/>
        <w:ind w:left="0"/>
        <w:jc w:val="both"/>
      </w:pPr>
      <w:r>
        <w:rPr>
          <w:rFonts w:ascii="Times New Roman"/>
          <w:b w:val="false"/>
          <w:i w:val="false"/>
          <w:color w:val="000000"/>
          <w:sz w:val="28"/>
        </w:rPr>
        <w:t xml:space="preserve">               Перечень типовых сроков исполнения документов </w:t>
      </w:r>
    </w:p>
    <w:bookmarkStart w:name="z88" w:id="79"/>
    <w:p>
      <w:pPr>
        <w:spacing w:after="0"/>
        <w:ind w:left="0"/>
        <w:jc w:val="both"/>
      </w:pPr>
      <w:r>
        <w:rPr>
          <w:rFonts w:ascii="Times New Roman"/>
          <w:b w:val="false"/>
          <w:i w:val="false"/>
          <w:color w:val="000000"/>
          <w:sz w:val="28"/>
        </w:rPr>
        <w:t xml:space="preserve">
      Акт приемки: подписание не позднее 45 дней с момента отправки (передачи) проектной продукции; акт о наличии недостатков: составление не позднее 10 дней по получении продукции. </w:t>
      </w:r>
      <w:r>
        <w:br/>
      </w:r>
      <w:r>
        <w:rPr>
          <w:rFonts w:ascii="Times New Roman"/>
          <w:b w:val="false"/>
          <w:i w:val="false"/>
          <w:color w:val="000000"/>
          <w:sz w:val="28"/>
        </w:rPr>
        <w:t xml:space="preserve">
      Договор на поставку товаров: подписание и возврат не позднее 10 дней (для долгосрочных - 20 дней) после получения проекта договора; ответ на предложение о заключении договора- в 10 дневный срок после получения предложения. </w:t>
      </w:r>
      <w:r>
        <w:br/>
      </w:r>
      <w:r>
        <w:rPr>
          <w:rFonts w:ascii="Times New Roman"/>
          <w:b w:val="false"/>
          <w:i w:val="false"/>
          <w:color w:val="000000"/>
          <w:sz w:val="28"/>
        </w:rPr>
        <w:t xml:space="preserve">
      Жалоба на неправильные действия или распоряжения финорганов: рассмотрение не позднее 5-дневного срока со дня поступления. </w:t>
      </w:r>
      <w:r>
        <w:br/>
      </w:r>
      <w:r>
        <w:rPr>
          <w:rFonts w:ascii="Times New Roman"/>
          <w:b w:val="false"/>
          <w:i w:val="false"/>
          <w:color w:val="000000"/>
          <w:sz w:val="28"/>
        </w:rPr>
        <w:t xml:space="preserve">
      Заказ на продукцию: подписание и представление в 10-дневный срок после получения извещения. </w:t>
      </w:r>
      <w:r>
        <w:br/>
      </w:r>
      <w:r>
        <w:rPr>
          <w:rFonts w:ascii="Times New Roman"/>
          <w:b w:val="false"/>
          <w:i w:val="false"/>
          <w:color w:val="000000"/>
          <w:sz w:val="28"/>
        </w:rPr>
        <w:t xml:space="preserve">
      Заявка покупателя - не позднее трех дней после ее получения. </w:t>
      </w:r>
      <w:r>
        <w:br/>
      </w:r>
      <w:r>
        <w:rPr>
          <w:rFonts w:ascii="Times New Roman"/>
          <w:b w:val="false"/>
          <w:i w:val="false"/>
          <w:color w:val="000000"/>
          <w:sz w:val="28"/>
        </w:rPr>
        <w:t xml:space="preserve">
      Заявления и жалобы граждан - в срок до одного месяца со дня поступления; не требующие дополнительного изучения и проверки- безотлагательно, не позднее 15 дней. </w:t>
      </w:r>
      <w:r>
        <w:br/>
      </w:r>
      <w:r>
        <w:rPr>
          <w:rFonts w:ascii="Times New Roman"/>
          <w:b w:val="false"/>
          <w:i w:val="false"/>
          <w:color w:val="000000"/>
          <w:sz w:val="28"/>
        </w:rPr>
        <w:t xml:space="preserve">
      Заявления и жалобы военнослужащих и членов их семей: в органах СНГ и в республиканских органах - в срок до 15 дней со дня поступления; в местных органах, на предприятиях, в учреждениях и организациях - безотлагательно, не позднее 7 дней со дня поступления. </w:t>
      </w:r>
      <w:r>
        <w:br/>
      </w:r>
      <w:r>
        <w:rPr>
          <w:rFonts w:ascii="Times New Roman"/>
          <w:b w:val="false"/>
          <w:i w:val="false"/>
          <w:color w:val="000000"/>
          <w:sz w:val="28"/>
        </w:rPr>
        <w:t xml:space="preserve">
      Запрос депутата Верховного Совета - не более чем в 3-дневный срок на сессии Верховного Совета. </w:t>
      </w:r>
      <w:r>
        <w:br/>
      </w:r>
      <w:r>
        <w:rPr>
          <w:rFonts w:ascii="Times New Roman"/>
          <w:b w:val="false"/>
          <w:i w:val="false"/>
          <w:color w:val="000000"/>
          <w:sz w:val="28"/>
        </w:rPr>
        <w:t xml:space="preserve">
      Консультация письменная по вопросам использования машин- не позднее чем через 10 дней по получении запроса. </w:t>
      </w:r>
      <w:r>
        <w:br/>
      </w:r>
      <w:r>
        <w:rPr>
          <w:rFonts w:ascii="Times New Roman"/>
          <w:b w:val="false"/>
          <w:i w:val="false"/>
          <w:color w:val="000000"/>
          <w:sz w:val="28"/>
        </w:rPr>
        <w:t xml:space="preserve">
      Наряд на поставку продукции: выдача в течение 15 дней после получения извещения о распределении фондов. </w:t>
      </w:r>
      <w:r>
        <w:br/>
      </w:r>
      <w:r>
        <w:rPr>
          <w:rFonts w:ascii="Times New Roman"/>
          <w:b w:val="false"/>
          <w:i w:val="false"/>
          <w:color w:val="000000"/>
          <w:sz w:val="28"/>
        </w:rPr>
        <w:t xml:space="preserve">
      Опросный лист на продукцию: представление - в 20- дневный срок с момента получения наряда. </w:t>
      </w:r>
      <w:r>
        <w:br/>
      </w:r>
      <w:r>
        <w:rPr>
          <w:rFonts w:ascii="Times New Roman"/>
          <w:b w:val="false"/>
          <w:i w:val="false"/>
          <w:color w:val="000000"/>
          <w:sz w:val="28"/>
        </w:rPr>
        <w:t xml:space="preserve">
      Отзыв: на проект стандарта-составление и направление не позднее чем через месяц со дня получения проекта стандарта; о работе машин - в 10 дневный срок. </w:t>
      </w:r>
      <w:r>
        <w:br/>
      </w:r>
      <w:r>
        <w:rPr>
          <w:rFonts w:ascii="Times New Roman"/>
          <w:b w:val="false"/>
          <w:i w:val="false"/>
          <w:color w:val="000000"/>
          <w:sz w:val="28"/>
        </w:rPr>
        <w:t xml:space="preserve">
      Отчет бухгалтерский и баланс годовой: рассмотрение, утверждение и сообщение решений по ним в 15-дневный срок со дня получения. </w:t>
      </w:r>
      <w:r>
        <w:br/>
      </w:r>
      <w:r>
        <w:rPr>
          <w:rFonts w:ascii="Times New Roman"/>
          <w:b w:val="false"/>
          <w:i w:val="false"/>
          <w:color w:val="000000"/>
          <w:sz w:val="28"/>
        </w:rPr>
        <w:t xml:space="preserve">
      Письма-поручения и письма-запросы вышестоящих учреждений и организаций - к указанному в них сроку или в течение 10 дней (не требующие дополнительного изучения и проверки). </w:t>
      </w:r>
      <w:r>
        <w:br/>
      </w:r>
      <w:r>
        <w:rPr>
          <w:rFonts w:ascii="Times New Roman"/>
          <w:b w:val="false"/>
          <w:i w:val="false"/>
          <w:color w:val="000000"/>
          <w:sz w:val="28"/>
        </w:rPr>
        <w:t xml:space="preserve">
      Письма предприятий (объединений), учреждений, организаций - 10 дней. </w:t>
      </w:r>
      <w:r>
        <w:br/>
      </w:r>
      <w:r>
        <w:rPr>
          <w:rFonts w:ascii="Times New Roman"/>
          <w:b w:val="false"/>
          <w:i w:val="false"/>
          <w:color w:val="000000"/>
          <w:sz w:val="28"/>
        </w:rPr>
        <w:t xml:space="preserve">
      Поручение платежное: выписка и сдача в учреждение банка не позднее следующего дня после получения товаров. </w:t>
      </w:r>
      <w:r>
        <w:br/>
      </w:r>
      <w:r>
        <w:rPr>
          <w:rFonts w:ascii="Times New Roman"/>
          <w:b w:val="false"/>
          <w:i w:val="false"/>
          <w:color w:val="000000"/>
          <w:sz w:val="28"/>
        </w:rPr>
        <w:t xml:space="preserve">
      Предложения об уточнении ассортимента- не позднее 10 дней после получения предложения; о расторжении или изменении договора- не позднее 10 дней после получения предложения. </w:t>
      </w:r>
      <w:r>
        <w:br/>
      </w:r>
      <w:r>
        <w:rPr>
          <w:rFonts w:ascii="Times New Roman"/>
          <w:b w:val="false"/>
          <w:i w:val="false"/>
          <w:color w:val="000000"/>
          <w:sz w:val="28"/>
        </w:rPr>
        <w:t xml:space="preserve">
      Предложения граждан - в срок до одного месяца, за исключением предложений, которые требуют дополнительного изучения. </w:t>
      </w:r>
      <w:r>
        <w:br/>
      </w:r>
      <w:r>
        <w:rPr>
          <w:rFonts w:ascii="Times New Roman"/>
          <w:b w:val="false"/>
          <w:i w:val="false"/>
          <w:color w:val="000000"/>
          <w:sz w:val="28"/>
        </w:rPr>
        <w:t xml:space="preserve">
      Предложения и заявления депутатов Верховного Совета- в срок до одного месяца; не требующие дополнительного изучения и проверки безотлагательно. </w:t>
      </w:r>
      <w:r>
        <w:br/>
      </w:r>
      <w:r>
        <w:rPr>
          <w:rFonts w:ascii="Times New Roman"/>
          <w:b w:val="false"/>
          <w:i w:val="false"/>
          <w:color w:val="000000"/>
          <w:sz w:val="28"/>
        </w:rPr>
        <w:t xml:space="preserve">
      Предложения местных администраций - не позднее чем в месячный срок. </w:t>
      </w:r>
      <w:r>
        <w:br/>
      </w:r>
      <w:r>
        <w:rPr>
          <w:rFonts w:ascii="Times New Roman"/>
          <w:b w:val="false"/>
          <w:i w:val="false"/>
          <w:color w:val="000000"/>
          <w:sz w:val="28"/>
        </w:rPr>
        <w:t xml:space="preserve">
      Решение, распоряжение главы местной администрации, если в них не указаны конкретные сроки, и пополняются в течение 7 дней. </w:t>
      </w:r>
      <w:r>
        <w:br/>
      </w:r>
      <w:r>
        <w:rPr>
          <w:rFonts w:ascii="Times New Roman"/>
          <w:b w:val="false"/>
          <w:i w:val="false"/>
          <w:color w:val="000000"/>
          <w:sz w:val="28"/>
        </w:rPr>
        <w:t xml:space="preserve">
      Предложения и замечания депутатов на сессии городского, районного в городе Совета народных депутатов: рассмотрение в 10-дневный срок. </w:t>
      </w:r>
      <w:r>
        <w:br/>
      </w:r>
      <w:r>
        <w:rPr>
          <w:rFonts w:ascii="Times New Roman"/>
          <w:b w:val="false"/>
          <w:i w:val="false"/>
          <w:color w:val="000000"/>
          <w:sz w:val="28"/>
        </w:rPr>
        <w:t xml:space="preserve">
      Предложения областного Совета народных депутатов: сообщение результатов рассмотрения не позднее чем в месячный срок; </w:t>
      </w:r>
      <w:r>
        <w:br/>
      </w:r>
      <w:r>
        <w:rPr>
          <w:rFonts w:ascii="Times New Roman"/>
          <w:b w:val="false"/>
          <w:i w:val="false"/>
          <w:color w:val="000000"/>
          <w:sz w:val="28"/>
        </w:rPr>
        <w:t xml:space="preserve">
      городского, районного Совета народных депутатов - не позднее чем в 10- дневный срок. </w:t>
      </w:r>
      <w:r>
        <w:br/>
      </w:r>
      <w:r>
        <w:rPr>
          <w:rFonts w:ascii="Times New Roman"/>
          <w:b w:val="false"/>
          <w:i w:val="false"/>
          <w:color w:val="000000"/>
          <w:sz w:val="28"/>
        </w:rPr>
        <w:t xml:space="preserve">
      Приказы и указания министров во исполнение документов Кабинета Министров-согласно указанному сроку. </w:t>
      </w:r>
      <w:r>
        <w:br/>
      </w:r>
      <w:r>
        <w:rPr>
          <w:rFonts w:ascii="Times New Roman"/>
          <w:b w:val="false"/>
          <w:i w:val="false"/>
          <w:color w:val="000000"/>
          <w:sz w:val="28"/>
        </w:rPr>
        <w:t xml:space="preserve">
      Протокол разногласий: составление и направление в 10-дневный срок; рассмотрение в 20- дневный срок. </w:t>
      </w:r>
      <w:r>
        <w:br/>
      </w:r>
      <w:r>
        <w:rPr>
          <w:rFonts w:ascii="Times New Roman"/>
          <w:b w:val="false"/>
          <w:i w:val="false"/>
          <w:color w:val="000000"/>
          <w:sz w:val="28"/>
        </w:rPr>
        <w:t xml:space="preserve">
      Рекомендации постоянных комиссий областного Совета народных депутатов: </w:t>
      </w:r>
      <w:r>
        <w:br/>
      </w:r>
      <w:r>
        <w:rPr>
          <w:rFonts w:ascii="Times New Roman"/>
          <w:b w:val="false"/>
          <w:i w:val="false"/>
          <w:color w:val="000000"/>
          <w:sz w:val="28"/>
        </w:rPr>
        <w:t xml:space="preserve">
сообщение результатов рассмотрения не более чем в месячный срок либо в срок, установленный комиссиями. </w:t>
      </w:r>
      <w:r>
        <w:br/>
      </w:r>
      <w:r>
        <w:rPr>
          <w:rFonts w:ascii="Times New Roman"/>
          <w:b w:val="false"/>
          <w:i w:val="false"/>
          <w:color w:val="000000"/>
          <w:sz w:val="28"/>
        </w:rPr>
        <w:t xml:space="preserve">
      Решения: областного Совета народных депутатов доводятся до сведения не позднее чем в 10-дневный срок; </w:t>
      </w:r>
      <w:r>
        <w:br/>
      </w:r>
      <w:r>
        <w:rPr>
          <w:rFonts w:ascii="Times New Roman"/>
          <w:b w:val="false"/>
          <w:i w:val="false"/>
          <w:color w:val="000000"/>
          <w:sz w:val="28"/>
        </w:rPr>
        <w:t xml:space="preserve">
      городского, районного Совета народных депутатов - не позднее чем в 7-дневный срок. </w:t>
      </w:r>
      <w:r>
        <w:br/>
      </w:r>
      <w:r>
        <w:rPr>
          <w:rFonts w:ascii="Times New Roman"/>
          <w:b w:val="false"/>
          <w:i w:val="false"/>
          <w:color w:val="000000"/>
          <w:sz w:val="28"/>
        </w:rPr>
        <w:t xml:space="preserve">
      Соглашение дополнительное: подписание не позднее трех дней с момента получения. </w:t>
      </w:r>
      <w:r>
        <w:br/>
      </w:r>
      <w:r>
        <w:rPr>
          <w:rFonts w:ascii="Times New Roman"/>
          <w:b w:val="false"/>
          <w:i w:val="false"/>
          <w:color w:val="000000"/>
          <w:sz w:val="28"/>
        </w:rPr>
        <w:t xml:space="preserve">
      Спецификация на товары годовая: согласование не позднее 45 дней до начала года; квартальная: направление за 45 дней до наступления квартала; рассмотрение и подписание не позднее 10 дней после получения. </w:t>
      </w:r>
      <w:r>
        <w:br/>
      </w:r>
      <w:r>
        <w:rPr>
          <w:rFonts w:ascii="Times New Roman"/>
          <w:b w:val="false"/>
          <w:i w:val="false"/>
          <w:color w:val="000000"/>
          <w:sz w:val="28"/>
        </w:rPr>
        <w:t xml:space="preserve">
      Стандарт: согласование проекта в срок, не превышающий 15 дней со дня поступления. </w:t>
      </w:r>
      <w:r>
        <w:br/>
      </w:r>
      <w:r>
        <w:rPr>
          <w:rFonts w:ascii="Times New Roman"/>
          <w:b w:val="false"/>
          <w:i w:val="false"/>
          <w:color w:val="000000"/>
          <w:sz w:val="28"/>
        </w:rPr>
        <w:t xml:space="preserve">
      Телеграммы, требующие срочного решения - до двух дней; остальные - в течение 10 дней. </w:t>
      </w:r>
    </w:p>
    <w:bookmarkEnd w:id="79"/>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п.3.5.5.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5 :  :        12345678910111213141516171819202122232425262728293031 </w:t>
      </w:r>
      <w:r>
        <w:br/>
      </w:r>
      <w:r>
        <w:rPr>
          <w:rFonts w:ascii="Times New Roman"/>
          <w:b w:val="false"/>
          <w:i w:val="false"/>
          <w:color w:val="000000"/>
          <w:sz w:val="28"/>
        </w:rPr>
        <w:t>
 </w:t>
      </w:r>
      <w:r>
        <w:br/>
      </w:r>
      <w:r>
        <w:rPr>
          <w:rFonts w:ascii="Times New Roman"/>
          <w:b w:val="false"/>
          <w:i w:val="false"/>
          <w:color w:val="000000"/>
          <w:sz w:val="28"/>
        </w:rPr>
        <w:t xml:space="preserve">
15                                                Корреспондент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15  Дата поступления и индекс документа:      Дата и индекс документа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105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30  </w:t>
      </w:r>
    </w:p>
    <w:p>
      <w:pPr>
        <w:spacing w:after="0"/>
        <w:ind w:left="0"/>
        <w:jc w:val="both"/>
      </w:pPr>
      <w:r>
        <w:rPr>
          <w:rFonts w:ascii="Times New Roman"/>
          <w:b w:val="false"/>
          <w:i w:val="false"/>
          <w:color w:val="000000"/>
          <w:sz w:val="28"/>
        </w:rPr>
        <w:t xml:space="preserve">                                            Краткое содержание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Резолюция или кому направлен </w:t>
      </w:r>
      <w:r>
        <w:br/>
      </w:r>
      <w:r>
        <w:rPr>
          <w:rFonts w:ascii="Times New Roman"/>
          <w:b w:val="false"/>
          <w:i w:val="false"/>
          <w:color w:val="000000"/>
          <w:sz w:val="28"/>
        </w:rPr>
        <w:t xml:space="preserve">
                                            документ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25                                            Отметка об исполнении </w:t>
      </w:r>
      <w:r>
        <w:br/>
      </w:r>
      <w:r>
        <w:rPr>
          <w:rFonts w:ascii="Times New Roman"/>
          <w:b w:val="false"/>
          <w:i w:val="false"/>
          <w:color w:val="000000"/>
          <w:sz w:val="28"/>
        </w:rPr>
        <w:t xml:space="preserve">
                                              документа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210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Лицевая сторона </w:t>
      </w:r>
      <w:r>
        <w:br/>
      </w:r>
      <w:r>
        <w:rPr>
          <w:rFonts w:ascii="Times New Roman"/>
          <w:b w:val="false"/>
          <w:i w:val="false"/>
          <w:color w:val="000000"/>
          <w:sz w:val="28"/>
        </w:rPr>
        <w:t>
 </w:t>
      </w:r>
      <w:r>
        <w:br/>
      </w:r>
      <w:r>
        <w:rPr>
          <w:rFonts w:ascii="Times New Roman"/>
          <w:b w:val="false"/>
          <w:i w:val="false"/>
          <w:color w:val="000000"/>
          <w:sz w:val="28"/>
        </w:rPr>
        <w:t xml:space="preserve">
Продолжение приложения 35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148 </w:t>
      </w:r>
      <w:r>
        <w:br/>
      </w:r>
      <w:r>
        <w:rPr>
          <w:rFonts w:ascii="Times New Roman"/>
          <w:b w:val="false"/>
          <w:i w:val="false"/>
          <w:color w:val="000000"/>
          <w:sz w:val="28"/>
        </w:rPr>
        <w:t xml:space="preserve">
                                                  Контрольные отметки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10 :  : Фонд №              : Опись №            : Дело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70           :         70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210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 3.5.5.                     </w:t>
      </w:r>
    </w:p>
    <w:p>
      <w:pPr>
        <w:spacing w:after="0"/>
        <w:ind w:left="0"/>
        <w:jc w:val="both"/>
      </w:pPr>
      <w:r>
        <w:rPr>
          <w:rFonts w:ascii="Times New Roman"/>
          <w:b w:val="false"/>
          <w:i w:val="false"/>
          <w:color w:val="000000"/>
          <w:sz w:val="28"/>
        </w:rPr>
        <w:t xml:space="preserve">                    Правила заполнения основных реквизитов </w:t>
      </w:r>
      <w:r>
        <w:br/>
      </w:r>
      <w:r>
        <w:rPr>
          <w:rFonts w:ascii="Times New Roman"/>
          <w:b w:val="false"/>
          <w:i w:val="false"/>
          <w:color w:val="000000"/>
          <w:sz w:val="28"/>
        </w:rPr>
        <w:t xml:space="preserve">
                    регистрационно-контрольных форм (РКФ)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Реквизиты         :   Пояснение по заполнению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Название вида документа        Заполняется в соответствии с названием </w:t>
      </w:r>
    </w:p>
    <w:p>
      <w:pPr>
        <w:spacing w:after="0"/>
        <w:ind w:left="0"/>
        <w:jc w:val="both"/>
      </w:pPr>
      <w:r>
        <w:rPr>
          <w:rFonts w:ascii="Times New Roman"/>
          <w:b w:val="false"/>
          <w:i w:val="false"/>
          <w:color w:val="000000"/>
          <w:sz w:val="28"/>
        </w:rPr>
        <w:t xml:space="preserve">                               вида регистрируемого документа. </w:t>
      </w:r>
    </w:p>
    <w:p>
      <w:pPr>
        <w:spacing w:after="0"/>
        <w:ind w:left="0"/>
        <w:jc w:val="both"/>
      </w:pPr>
      <w:r>
        <w:rPr>
          <w:rFonts w:ascii="Times New Roman"/>
          <w:b w:val="false"/>
          <w:i w:val="false"/>
          <w:color w:val="000000"/>
          <w:sz w:val="28"/>
        </w:rPr>
        <w:t xml:space="preserve">                               При регистрации писем графа не заполняется </w:t>
      </w:r>
    </w:p>
    <w:p>
      <w:pPr>
        <w:spacing w:after="0"/>
        <w:ind w:left="0"/>
        <w:jc w:val="both"/>
      </w:pPr>
      <w:r>
        <w:rPr>
          <w:rFonts w:ascii="Times New Roman"/>
          <w:b w:val="false"/>
          <w:i w:val="false"/>
          <w:color w:val="000000"/>
          <w:sz w:val="28"/>
        </w:rPr>
        <w:t xml:space="preserve">Автор (корреспондент)          При регистрации поступающего документа </w:t>
      </w:r>
    </w:p>
    <w:p>
      <w:pPr>
        <w:spacing w:after="0"/>
        <w:ind w:left="0"/>
        <w:jc w:val="both"/>
      </w:pPr>
      <w:r>
        <w:rPr>
          <w:rFonts w:ascii="Times New Roman"/>
          <w:b w:val="false"/>
          <w:i w:val="false"/>
          <w:color w:val="000000"/>
          <w:sz w:val="28"/>
        </w:rPr>
        <w:t xml:space="preserve">                               записывается название организации (лица) -   </w:t>
      </w:r>
    </w:p>
    <w:p>
      <w:pPr>
        <w:spacing w:after="0"/>
        <w:ind w:left="0"/>
        <w:jc w:val="both"/>
      </w:pPr>
      <w:r>
        <w:rPr>
          <w:rFonts w:ascii="Times New Roman"/>
          <w:b w:val="false"/>
          <w:i w:val="false"/>
          <w:color w:val="000000"/>
          <w:sz w:val="28"/>
        </w:rPr>
        <w:t xml:space="preserve">                               автора документа. </w:t>
      </w:r>
    </w:p>
    <w:p>
      <w:pPr>
        <w:spacing w:after="0"/>
        <w:ind w:left="0"/>
        <w:jc w:val="both"/>
      </w:pPr>
      <w:r>
        <w:rPr>
          <w:rFonts w:ascii="Times New Roman"/>
          <w:b w:val="false"/>
          <w:i w:val="false"/>
          <w:color w:val="000000"/>
          <w:sz w:val="28"/>
        </w:rPr>
        <w:t xml:space="preserve">                               При регистрации отправляемых документов </w:t>
      </w:r>
    </w:p>
    <w:p>
      <w:pPr>
        <w:spacing w:after="0"/>
        <w:ind w:left="0"/>
        <w:jc w:val="both"/>
      </w:pPr>
      <w:r>
        <w:rPr>
          <w:rFonts w:ascii="Times New Roman"/>
          <w:b w:val="false"/>
          <w:i w:val="false"/>
          <w:color w:val="000000"/>
          <w:sz w:val="28"/>
        </w:rPr>
        <w:t xml:space="preserve">                               записывается название организации(лица)- </w:t>
      </w:r>
    </w:p>
    <w:p>
      <w:pPr>
        <w:spacing w:after="0"/>
        <w:ind w:left="0"/>
        <w:jc w:val="both"/>
      </w:pPr>
      <w:r>
        <w:rPr>
          <w:rFonts w:ascii="Times New Roman"/>
          <w:b w:val="false"/>
          <w:i w:val="false"/>
          <w:color w:val="000000"/>
          <w:sz w:val="28"/>
        </w:rPr>
        <w:t xml:space="preserve">                               корреспондента. Допускается применение </w:t>
      </w:r>
    </w:p>
    <w:p>
      <w:pPr>
        <w:spacing w:after="0"/>
        <w:ind w:left="0"/>
        <w:jc w:val="both"/>
      </w:pPr>
      <w:r>
        <w:rPr>
          <w:rFonts w:ascii="Times New Roman"/>
          <w:b w:val="false"/>
          <w:i w:val="false"/>
          <w:color w:val="000000"/>
          <w:sz w:val="28"/>
        </w:rPr>
        <w:t xml:space="preserve">                               сокращенного названия организации </w:t>
      </w:r>
    </w:p>
    <w:p>
      <w:pPr>
        <w:spacing w:after="0"/>
        <w:ind w:left="0"/>
        <w:jc w:val="both"/>
      </w:pPr>
      <w:r>
        <w:rPr>
          <w:rFonts w:ascii="Times New Roman"/>
          <w:b w:val="false"/>
          <w:i w:val="false"/>
          <w:color w:val="000000"/>
          <w:sz w:val="28"/>
        </w:rPr>
        <w:t xml:space="preserve">Дата документа                 Дата, присвоенная документу организацией- </w:t>
      </w:r>
    </w:p>
    <w:p>
      <w:pPr>
        <w:spacing w:after="0"/>
        <w:ind w:left="0"/>
        <w:jc w:val="both"/>
      </w:pPr>
      <w:r>
        <w:rPr>
          <w:rFonts w:ascii="Times New Roman"/>
          <w:b w:val="false"/>
          <w:i w:val="false"/>
          <w:color w:val="000000"/>
          <w:sz w:val="28"/>
        </w:rPr>
        <w:t xml:space="preserve">                               автором, переносится на РКФ: </w:t>
      </w:r>
    </w:p>
    <w:p>
      <w:pPr>
        <w:spacing w:after="0"/>
        <w:ind w:left="0"/>
        <w:jc w:val="both"/>
      </w:pPr>
      <w:r>
        <w:rPr>
          <w:rFonts w:ascii="Times New Roman"/>
          <w:b w:val="false"/>
          <w:i w:val="false"/>
          <w:color w:val="000000"/>
          <w:sz w:val="28"/>
        </w:rPr>
        <w:t xml:space="preserve">                               число, месяц, год -тремя парами арабских </w:t>
      </w:r>
    </w:p>
    <w:p>
      <w:pPr>
        <w:spacing w:after="0"/>
        <w:ind w:left="0"/>
        <w:jc w:val="both"/>
      </w:pPr>
      <w:r>
        <w:rPr>
          <w:rFonts w:ascii="Times New Roman"/>
          <w:b w:val="false"/>
          <w:i w:val="false"/>
          <w:color w:val="000000"/>
          <w:sz w:val="28"/>
        </w:rPr>
        <w:t xml:space="preserve">                               цифр </w:t>
      </w:r>
    </w:p>
    <w:p>
      <w:pPr>
        <w:spacing w:after="0"/>
        <w:ind w:left="0"/>
        <w:jc w:val="both"/>
      </w:pPr>
      <w:r>
        <w:rPr>
          <w:rFonts w:ascii="Times New Roman"/>
          <w:b w:val="false"/>
          <w:i w:val="false"/>
          <w:color w:val="000000"/>
          <w:sz w:val="28"/>
        </w:rPr>
        <w:t xml:space="preserve">Индекс документа               Индекс, присвоенный документу организацией- </w:t>
      </w:r>
    </w:p>
    <w:p>
      <w:pPr>
        <w:spacing w:after="0"/>
        <w:ind w:left="0"/>
        <w:jc w:val="both"/>
      </w:pPr>
      <w:r>
        <w:rPr>
          <w:rFonts w:ascii="Times New Roman"/>
          <w:b w:val="false"/>
          <w:i w:val="false"/>
          <w:color w:val="000000"/>
          <w:sz w:val="28"/>
        </w:rPr>
        <w:t xml:space="preserve">                               автором, переносится на РКФ: с поступившего  </w:t>
      </w:r>
    </w:p>
    <w:p>
      <w:pPr>
        <w:spacing w:after="0"/>
        <w:ind w:left="0"/>
        <w:jc w:val="both"/>
      </w:pPr>
      <w:r>
        <w:rPr>
          <w:rFonts w:ascii="Times New Roman"/>
          <w:b w:val="false"/>
          <w:i w:val="false"/>
          <w:color w:val="000000"/>
          <w:sz w:val="28"/>
        </w:rPr>
        <w:t xml:space="preserve">                               или отправляемого документа </w:t>
      </w:r>
    </w:p>
    <w:p>
      <w:pPr>
        <w:spacing w:after="0"/>
        <w:ind w:left="0"/>
        <w:jc w:val="both"/>
      </w:pPr>
      <w:r>
        <w:rPr>
          <w:rFonts w:ascii="Times New Roman"/>
          <w:b w:val="false"/>
          <w:i w:val="false"/>
          <w:color w:val="000000"/>
          <w:sz w:val="28"/>
        </w:rPr>
        <w:t xml:space="preserve">Дата поступления               Дата поступления документа в организацию </w:t>
      </w:r>
    </w:p>
    <w:p>
      <w:pPr>
        <w:spacing w:after="0"/>
        <w:ind w:left="0"/>
        <w:jc w:val="both"/>
      </w:pPr>
      <w:r>
        <w:rPr>
          <w:rFonts w:ascii="Times New Roman"/>
          <w:b w:val="false"/>
          <w:i w:val="false"/>
          <w:color w:val="000000"/>
          <w:sz w:val="28"/>
        </w:rPr>
        <w:t xml:space="preserve">                               переносится на РКФ с регистрационного штампа </w:t>
      </w:r>
    </w:p>
    <w:p>
      <w:pPr>
        <w:spacing w:after="0"/>
        <w:ind w:left="0"/>
        <w:jc w:val="both"/>
      </w:pPr>
      <w:r>
        <w:rPr>
          <w:rFonts w:ascii="Times New Roman"/>
          <w:b w:val="false"/>
          <w:i w:val="false"/>
          <w:color w:val="000000"/>
          <w:sz w:val="28"/>
        </w:rPr>
        <w:t xml:space="preserve">                               тремя парами арабских цифр </w:t>
      </w:r>
    </w:p>
    <w:p>
      <w:pPr>
        <w:spacing w:after="0"/>
        <w:ind w:left="0"/>
        <w:jc w:val="both"/>
      </w:pPr>
      <w:r>
        <w:rPr>
          <w:rFonts w:ascii="Times New Roman"/>
          <w:b w:val="false"/>
          <w:i w:val="false"/>
          <w:color w:val="000000"/>
          <w:sz w:val="28"/>
        </w:rPr>
        <w:t xml:space="preserve">Индекс поступления             Индекс, присвоенный документу организацией- </w:t>
      </w:r>
    </w:p>
    <w:p>
      <w:pPr>
        <w:spacing w:after="0"/>
        <w:ind w:left="0"/>
        <w:jc w:val="both"/>
      </w:pPr>
      <w:r>
        <w:rPr>
          <w:rFonts w:ascii="Times New Roman"/>
          <w:b w:val="false"/>
          <w:i w:val="false"/>
          <w:color w:val="000000"/>
          <w:sz w:val="28"/>
        </w:rPr>
        <w:t xml:space="preserve">                               получателем, переносится при регистрации </w:t>
      </w:r>
    </w:p>
    <w:p>
      <w:pPr>
        <w:spacing w:after="0"/>
        <w:ind w:left="0"/>
        <w:jc w:val="both"/>
      </w:pPr>
      <w:r>
        <w:rPr>
          <w:rFonts w:ascii="Times New Roman"/>
          <w:b w:val="false"/>
          <w:i w:val="false"/>
          <w:color w:val="000000"/>
          <w:sz w:val="28"/>
        </w:rPr>
        <w:t xml:space="preserve">                               поступления на РКФ из регистрационного       </w:t>
      </w:r>
    </w:p>
    <w:p>
      <w:pPr>
        <w:spacing w:after="0"/>
        <w:ind w:left="0"/>
        <w:jc w:val="both"/>
      </w:pPr>
      <w:r>
        <w:rPr>
          <w:rFonts w:ascii="Times New Roman"/>
          <w:b w:val="false"/>
          <w:i w:val="false"/>
          <w:color w:val="000000"/>
          <w:sz w:val="28"/>
        </w:rPr>
        <w:t xml:space="preserve">                               штампа. После исполнения документа </w:t>
      </w:r>
    </w:p>
    <w:p>
      <w:pPr>
        <w:spacing w:after="0"/>
        <w:ind w:left="0"/>
        <w:jc w:val="both"/>
      </w:pPr>
      <w:r>
        <w:rPr>
          <w:rFonts w:ascii="Times New Roman"/>
          <w:b w:val="false"/>
          <w:i w:val="false"/>
          <w:color w:val="000000"/>
          <w:sz w:val="28"/>
        </w:rPr>
        <w:t xml:space="preserve">                               дополняется номером дела по номенклатуре дел </w:t>
      </w:r>
    </w:p>
    <w:p>
      <w:pPr>
        <w:spacing w:after="0"/>
        <w:ind w:left="0"/>
        <w:jc w:val="both"/>
      </w:pPr>
      <w:r>
        <w:rPr>
          <w:rFonts w:ascii="Times New Roman"/>
          <w:b w:val="false"/>
          <w:i w:val="false"/>
          <w:color w:val="000000"/>
          <w:sz w:val="28"/>
        </w:rPr>
        <w:t xml:space="preserve">                               или другими индексами </w:t>
      </w:r>
    </w:p>
    <w:p>
      <w:pPr>
        <w:spacing w:after="0"/>
        <w:ind w:left="0"/>
        <w:jc w:val="both"/>
      </w:pPr>
      <w:r>
        <w:rPr>
          <w:rFonts w:ascii="Times New Roman"/>
          <w:b w:val="false"/>
          <w:i w:val="false"/>
          <w:color w:val="000000"/>
          <w:sz w:val="28"/>
        </w:rPr>
        <w:t xml:space="preserve">Заголовок документа или        Переносится заголовок, сформулированный </w:t>
      </w:r>
    </w:p>
    <w:p>
      <w:pPr>
        <w:spacing w:after="0"/>
        <w:ind w:left="0"/>
        <w:jc w:val="both"/>
      </w:pPr>
      <w:r>
        <w:rPr>
          <w:rFonts w:ascii="Times New Roman"/>
          <w:b w:val="false"/>
          <w:i w:val="false"/>
          <w:color w:val="000000"/>
          <w:sz w:val="28"/>
        </w:rPr>
        <w:t xml:space="preserve">краткое содержание             на документе. При отсутствии заголовка на    </w:t>
      </w:r>
    </w:p>
    <w:p>
      <w:pPr>
        <w:spacing w:after="0"/>
        <w:ind w:left="0"/>
        <w:jc w:val="both"/>
      </w:pPr>
      <w:r>
        <w:rPr>
          <w:rFonts w:ascii="Times New Roman"/>
          <w:b w:val="false"/>
          <w:i w:val="false"/>
          <w:color w:val="000000"/>
          <w:sz w:val="28"/>
        </w:rPr>
        <w:t xml:space="preserve">                               документе он формулируется работником службы </w:t>
      </w:r>
    </w:p>
    <w:p>
      <w:pPr>
        <w:spacing w:after="0"/>
        <w:ind w:left="0"/>
        <w:jc w:val="both"/>
      </w:pPr>
      <w:r>
        <w:rPr>
          <w:rFonts w:ascii="Times New Roman"/>
          <w:b w:val="false"/>
          <w:i w:val="false"/>
          <w:color w:val="000000"/>
          <w:sz w:val="28"/>
        </w:rPr>
        <w:t xml:space="preserve">                               управления документацией </w:t>
      </w:r>
    </w:p>
    <w:p>
      <w:pPr>
        <w:spacing w:after="0"/>
        <w:ind w:left="0"/>
        <w:jc w:val="both"/>
      </w:pPr>
      <w:r>
        <w:rPr>
          <w:rFonts w:ascii="Times New Roman"/>
          <w:b w:val="false"/>
          <w:i w:val="false"/>
          <w:color w:val="000000"/>
          <w:sz w:val="28"/>
        </w:rPr>
        <w:t xml:space="preserve">Резолюция                      Переносится на РКФ с документа основное  </w:t>
      </w:r>
    </w:p>
    <w:p>
      <w:pPr>
        <w:spacing w:after="0"/>
        <w:ind w:left="0"/>
        <w:jc w:val="both"/>
      </w:pPr>
      <w:r>
        <w:rPr>
          <w:rFonts w:ascii="Times New Roman"/>
          <w:b w:val="false"/>
          <w:i w:val="false"/>
          <w:color w:val="000000"/>
          <w:sz w:val="28"/>
        </w:rPr>
        <w:t xml:space="preserve">                               содержание поручения, автор и дата резолюции, </w:t>
      </w:r>
    </w:p>
    <w:p>
      <w:pPr>
        <w:spacing w:after="0"/>
        <w:ind w:left="0"/>
        <w:jc w:val="both"/>
      </w:pPr>
      <w:r>
        <w:rPr>
          <w:rFonts w:ascii="Times New Roman"/>
          <w:b w:val="false"/>
          <w:i w:val="false"/>
          <w:color w:val="000000"/>
          <w:sz w:val="28"/>
        </w:rPr>
        <w:t xml:space="preserve">                               исполнитель </w:t>
      </w:r>
    </w:p>
    <w:p>
      <w:pPr>
        <w:spacing w:after="0"/>
        <w:ind w:left="0"/>
        <w:jc w:val="both"/>
      </w:pPr>
      <w:r>
        <w:rPr>
          <w:rFonts w:ascii="Times New Roman"/>
          <w:b w:val="false"/>
          <w:i w:val="false"/>
          <w:color w:val="000000"/>
          <w:sz w:val="28"/>
        </w:rPr>
        <w:t xml:space="preserve">Срок исполнения                Проставляется число, месяц, год - тремя       </w:t>
      </w:r>
    </w:p>
    <w:p>
      <w:pPr>
        <w:spacing w:after="0"/>
        <w:ind w:left="0"/>
        <w:jc w:val="both"/>
      </w:pPr>
      <w:r>
        <w:rPr>
          <w:rFonts w:ascii="Times New Roman"/>
          <w:b w:val="false"/>
          <w:i w:val="false"/>
          <w:color w:val="000000"/>
          <w:sz w:val="28"/>
        </w:rPr>
        <w:t xml:space="preserve">                               парами арабских цифр. При регистрации </w:t>
      </w:r>
    </w:p>
    <w:p>
      <w:pPr>
        <w:spacing w:after="0"/>
        <w:ind w:left="0"/>
        <w:jc w:val="both"/>
      </w:pPr>
      <w:r>
        <w:rPr>
          <w:rFonts w:ascii="Times New Roman"/>
          <w:b w:val="false"/>
          <w:i w:val="false"/>
          <w:color w:val="000000"/>
          <w:sz w:val="28"/>
        </w:rPr>
        <w:t xml:space="preserve">                               отправляемого инициативного документа </w:t>
      </w:r>
    </w:p>
    <w:p>
      <w:pPr>
        <w:spacing w:after="0"/>
        <w:ind w:left="0"/>
        <w:jc w:val="both"/>
      </w:pPr>
      <w:r>
        <w:rPr>
          <w:rFonts w:ascii="Times New Roman"/>
          <w:b w:val="false"/>
          <w:i w:val="false"/>
          <w:color w:val="000000"/>
          <w:sz w:val="28"/>
        </w:rPr>
        <w:t xml:space="preserve">                               записывается дата ожидаемого ответа </w:t>
      </w:r>
    </w:p>
    <w:p>
      <w:pPr>
        <w:spacing w:after="0"/>
        <w:ind w:left="0"/>
        <w:jc w:val="both"/>
      </w:pPr>
      <w:r>
        <w:rPr>
          <w:rFonts w:ascii="Times New Roman"/>
          <w:b w:val="false"/>
          <w:i w:val="false"/>
          <w:color w:val="000000"/>
          <w:sz w:val="28"/>
        </w:rPr>
        <w:t xml:space="preserve">Отметка об исполнении          Краткая запись решения вопроса по </w:t>
      </w:r>
    </w:p>
    <w:p>
      <w:pPr>
        <w:spacing w:after="0"/>
        <w:ind w:left="0"/>
        <w:jc w:val="both"/>
      </w:pPr>
      <w:r>
        <w:rPr>
          <w:rFonts w:ascii="Times New Roman"/>
          <w:b w:val="false"/>
          <w:i w:val="false"/>
          <w:color w:val="000000"/>
          <w:sz w:val="28"/>
        </w:rPr>
        <w:t xml:space="preserve">                               существу или дата и индекс ответного </w:t>
      </w:r>
    </w:p>
    <w:p>
      <w:pPr>
        <w:spacing w:after="0"/>
        <w:ind w:left="0"/>
        <w:jc w:val="both"/>
      </w:pPr>
      <w:r>
        <w:rPr>
          <w:rFonts w:ascii="Times New Roman"/>
          <w:b w:val="false"/>
          <w:i w:val="false"/>
          <w:color w:val="000000"/>
          <w:sz w:val="28"/>
        </w:rPr>
        <w:t xml:space="preserve">                               документа </w:t>
      </w:r>
    </w:p>
    <w:p>
      <w:pPr>
        <w:spacing w:after="0"/>
        <w:ind w:left="0"/>
        <w:jc w:val="both"/>
      </w:pPr>
      <w:r>
        <w:rPr>
          <w:rFonts w:ascii="Times New Roman"/>
          <w:b w:val="false"/>
          <w:i w:val="false"/>
          <w:color w:val="000000"/>
          <w:sz w:val="28"/>
        </w:rPr>
        <w:t xml:space="preserve">Дело N№                         Индекс дела в соответствии с номенклатурой </w:t>
      </w:r>
    </w:p>
    <w:p>
      <w:pPr>
        <w:spacing w:after="0"/>
        <w:ind w:left="0"/>
        <w:jc w:val="both"/>
      </w:pPr>
      <w:r>
        <w:rPr>
          <w:rFonts w:ascii="Times New Roman"/>
          <w:b w:val="false"/>
          <w:i w:val="false"/>
          <w:color w:val="000000"/>
          <w:sz w:val="28"/>
        </w:rPr>
        <w:t xml:space="preserve">                               дел </w:t>
      </w:r>
    </w:p>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 3.5.8. </w:t>
      </w:r>
    </w:p>
    <w:p>
      <w:pPr>
        <w:spacing w:after="0"/>
        <w:ind w:left="0"/>
        <w:jc w:val="both"/>
      </w:pPr>
      <w:r>
        <w:rPr>
          <w:rFonts w:ascii="Times New Roman"/>
          <w:b w:val="false"/>
          <w:i w:val="false"/>
          <w:color w:val="000000"/>
          <w:sz w:val="28"/>
        </w:rPr>
        <w:t xml:space="preserve">                         Журнал </w:t>
      </w:r>
      <w:r>
        <w:br/>
      </w:r>
      <w:r>
        <w:rPr>
          <w:rFonts w:ascii="Times New Roman"/>
          <w:b w:val="false"/>
          <w:i w:val="false"/>
          <w:color w:val="000000"/>
          <w:sz w:val="28"/>
        </w:rPr>
        <w:t xml:space="preserve">
             регистрации входящих документов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Дата       : Корреспондент, : Краткое  :Резолюция  : Отметка об </w:t>
      </w:r>
      <w:r>
        <w:br/>
      </w:r>
      <w:r>
        <w:rPr>
          <w:rFonts w:ascii="Times New Roman"/>
          <w:b w:val="false"/>
          <w:i w:val="false"/>
          <w:color w:val="000000"/>
          <w:sz w:val="28"/>
        </w:rPr>
        <w:t xml:space="preserve">
поступления  : дата и индекс  :содержание:или кому   : исполнении </w:t>
      </w:r>
      <w:r>
        <w:br/>
      </w:r>
      <w:r>
        <w:rPr>
          <w:rFonts w:ascii="Times New Roman"/>
          <w:b w:val="false"/>
          <w:i w:val="false"/>
          <w:color w:val="000000"/>
          <w:sz w:val="28"/>
        </w:rPr>
        <w:t xml:space="preserve">
и индекс     : поступившего   :          :направлен  : </w:t>
      </w:r>
      <w:r>
        <w:br/>
      </w:r>
      <w:r>
        <w:rPr>
          <w:rFonts w:ascii="Times New Roman"/>
          <w:b w:val="false"/>
          <w:i w:val="false"/>
          <w:color w:val="000000"/>
          <w:sz w:val="28"/>
        </w:rPr>
        <w:t xml:space="preserve">
документа    : документа      :          :документ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Журнал </w:t>
      </w:r>
      <w:r>
        <w:br/>
      </w:r>
      <w:r>
        <w:rPr>
          <w:rFonts w:ascii="Times New Roman"/>
          <w:b w:val="false"/>
          <w:i w:val="false"/>
          <w:color w:val="000000"/>
          <w:sz w:val="28"/>
        </w:rPr>
        <w:t xml:space="preserve">
              регистрации исходящих и внутренних документов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Дата и индекс  :  Корреспондент:   Краткое      :  Отметка об </w:t>
      </w:r>
      <w:r>
        <w:br/>
      </w:r>
      <w:r>
        <w:rPr>
          <w:rFonts w:ascii="Times New Roman"/>
          <w:b w:val="false"/>
          <w:i w:val="false"/>
          <w:color w:val="000000"/>
          <w:sz w:val="28"/>
        </w:rPr>
        <w:t xml:space="preserve">
    документа    :               : содержание     :  исполнении </w:t>
      </w:r>
      <w:r>
        <w:br/>
      </w:r>
      <w:r>
        <w:rPr>
          <w:rFonts w:ascii="Times New Roman"/>
          <w:b w:val="false"/>
          <w:i w:val="false"/>
          <w:color w:val="000000"/>
          <w:sz w:val="28"/>
        </w:rPr>
        <w:t xml:space="preserve">
                 :               :                :   документа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 3.9.3. </w:t>
      </w:r>
    </w:p>
    <w:p>
      <w:pPr>
        <w:spacing w:after="0"/>
        <w:ind w:left="0"/>
        <w:jc w:val="both"/>
      </w:pPr>
      <w:r>
        <w:rPr>
          <w:rFonts w:ascii="Times New Roman"/>
          <w:b w:val="false"/>
          <w:i w:val="false"/>
          <w:color w:val="000000"/>
          <w:sz w:val="28"/>
        </w:rPr>
        <w:t xml:space="preserve">                         Сводка </w:t>
      </w:r>
      <w:r>
        <w:br/>
      </w:r>
      <w:r>
        <w:rPr>
          <w:rFonts w:ascii="Times New Roman"/>
          <w:b w:val="false"/>
          <w:i w:val="false"/>
          <w:color w:val="000000"/>
          <w:sz w:val="28"/>
        </w:rPr>
        <w:t xml:space="preserve">
       об исполнении документов, подлежащих индивидуальному </w:t>
      </w:r>
      <w:r>
        <w:br/>
      </w:r>
      <w:r>
        <w:rPr>
          <w:rFonts w:ascii="Times New Roman"/>
          <w:b w:val="false"/>
          <w:i w:val="false"/>
          <w:color w:val="000000"/>
          <w:sz w:val="28"/>
        </w:rPr>
        <w:t xml:space="preserve">
       контролю, по состоянию на ________________ 19___г.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:Наименование :  Документы на контроле :        Из них </w:t>
      </w:r>
      <w:r>
        <w:br/>
      </w:r>
      <w:r>
        <w:rPr>
          <w:rFonts w:ascii="Times New Roman"/>
          <w:b w:val="false"/>
          <w:i w:val="false"/>
          <w:color w:val="000000"/>
          <w:sz w:val="28"/>
        </w:rPr>
        <w:t xml:space="preserve">
 п/п :структурных  :________________________:_________________________ </w:t>
      </w:r>
      <w:r>
        <w:br/>
      </w:r>
      <w:r>
        <w:rPr>
          <w:rFonts w:ascii="Times New Roman"/>
          <w:b w:val="false"/>
          <w:i w:val="false"/>
          <w:color w:val="000000"/>
          <w:sz w:val="28"/>
        </w:rPr>
        <w:t xml:space="preserve">
     :подразделений:всего  :  поступило     :     документы                 </w:t>
      </w:r>
      <w:r>
        <w:br/>
      </w:r>
      <w:r>
        <w:rPr>
          <w:rFonts w:ascii="Times New Roman"/>
          <w:b w:val="false"/>
          <w:i w:val="false"/>
          <w:color w:val="000000"/>
          <w:sz w:val="28"/>
        </w:rPr>
        <w:t xml:space="preserve">
     :             :       :в предыдущем    :_________________________      </w:t>
      </w:r>
      <w:r>
        <w:br/>
      </w:r>
      <w:r>
        <w:rPr>
          <w:rFonts w:ascii="Times New Roman"/>
          <w:b w:val="false"/>
          <w:i w:val="false"/>
          <w:color w:val="000000"/>
          <w:sz w:val="28"/>
        </w:rPr>
        <w:t xml:space="preserve">
     :             :       :                :исполненные :исполняемые </w:t>
      </w:r>
      <w:r>
        <w:br/>
      </w:r>
      <w:r>
        <w:rPr>
          <w:rFonts w:ascii="Times New Roman"/>
          <w:b w:val="false"/>
          <w:i w:val="false"/>
          <w:color w:val="000000"/>
          <w:sz w:val="28"/>
        </w:rPr>
        <w:t xml:space="preserve">
     :             :       :                :            :в срок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с продленным    : просроченные     </w:t>
      </w:r>
      <w:r>
        <w:br/>
      </w:r>
      <w:r>
        <w:rPr>
          <w:rFonts w:ascii="Times New Roman"/>
          <w:b w:val="false"/>
          <w:i w:val="false"/>
          <w:color w:val="000000"/>
          <w:sz w:val="28"/>
        </w:rPr>
        <w:t xml:space="preserve">
сроком          : </w:t>
      </w:r>
      <w:r>
        <w:br/>
      </w:r>
      <w:r>
        <w:rPr>
          <w:rFonts w:ascii="Times New Roman"/>
          <w:b w:val="false"/>
          <w:i w:val="false"/>
          <w:color w:val="000000"/>
          <w:sz w:val="28"/>
        </w:rPr>
        <w:t xml:space="preserve">
исполнения      :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(дата )                    Должность руководителя службы                      </w:t>
      </w:r>
      <w:r>
        <w:br/>
      </w:r>
      <w:r>
        <w:rPr>
          <w:rFonts w:ascii="Times New Roman"/>
          <w:b w:val="false"/>
          <w:i w:val="false"/>
          <w:color w:val="000000"/>
          <w:sz w:val="28"/>
        </w:rPr>
        <w:t xml:space="preserve">
                           управления документацией        (подпись) </w:t>
      </w:r>
      <w:r>
        <w:br/>
      </w:r>
      <w:r>
        <w:rPr>
          <w:rFonts w:ascii="Times New Roman"/>
          <w:b w:val="false"/>
          <w:i w:val="false"/>
          <w:color w:val="000000"/>
          <w:sz w:val="28"/>
        </w:rPr>
        <w:t xml:space="preserve">
    Примечание. Сводка может быть дополнена графами по видам документов </w:t>
      </w:r>
      <w:r>
        <w:br/>
      </w:r>
      <w:r>
        <w:rPr>
          <w:rFonts w:ascii="Times New Roman"/>
          <w:b w:val="false"/>
          <w:i w:val="false"/>
          <w:color w:val="000000"/>
          <w:sz w:val="28"/>
        </w:rPr>
        <w:t xml:space="preserve">
                (приказы, решения коллегии и т.д.) </w:t>
      </w:r>
    </w:p>
    <w:p>
      <w:pPr>
        <w:spacing w:after="0"/>
        <w:ind w:left="0"/>
        <w:jc w:val="both"/>
      </w:pPr>
      <w:r>
        <w:rPr>
          <w:rFonts w:ascii="Times New Roman"/>
          <w:b w:val="false"/>
          <w:i w:val="false"/>
          <w:color w:val="000000"/>
          <w:sz w:val="28"/>
        </w:rPr>
        <w:t xml:space="preserve">                                                                                    Формат А4 (210х297) </w:t>
      </w:r>
      <w:r>
        <w:br/>
      </w:r>
      <w:r>
        <w:rPr>
          <w:rFonts w:ascii="Times New Roman"/>
          <w:b w:val="false"/>
          <w:i w:val="false"/>
          <w:color w:val="000000"/>
          <w:sz w:val="28"/>
        </w:rPr>
        <w:t>
 </w:t>
      </w:r>
      <w:r>
        <w:br/>
      </w: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 3.9.3. </w:t>
      </w:r>
    </w:p>
    <w:p>
      <w:pPr>
        <w:spacing w:after="0"/>
        <w:ind w:left="0"/>
        <w:jc w:val="both"/>
      </w:pPr>
      <w:r>
        <w:rPr>
          <w:rFonts w:ascii="Times New Roman"/>
          <w:b w:val="false"/>
          <w:i w:val="false"/>
          <w:color w:val="000000"/>
          <w:sz w:val="28"/>
        </w:rPr>
        <w:t xml:space="preserve">                              Сводка </w:t>
      </w:r>
      <w:r>
        <w:br/>
      </w:r>
      <w:r>
        <w:rPr>
          <w:rFonts w:ascii="Times New Roman"/>
          <w:b w:val="false"/>
          <w:i w:val="false"/>
          <w:color w:val="000000"/>
          <w:sz w:val="28"/>
        </w:rPr>
        <w:t xml:space="preserve">
          об исполнении предложений, заявлений и жалоб граждан </w:t>
      </w:r>
      <w:r>
        <w:br/>
      </w:r>
      <w:r>
        <w:rPr>
          <w:rFonts w:ascii="Times New Roman"/>
          <w:b w:val="false"/>
          <w:i w:val="false"/>
          <w:color w:val="000000"/>
          <w:sz w:val="28"/>
        </w:rPr>
        <w:t xml:space="preserve">
                          на _____________ 19__г.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Наименование :  Находится на исполнении :     </w:t>
      </w:r>
      <w:r>
        <w:br/>
      </w:r>
      <w:r>
        <w:rPr>
          <w:rFonts w:ascii="Times New Roman"/>
          <w:b w:val="false"/>
          <w:i w:val="false"/>
          <w:color w:val="000000"/>
          <w:sz w:val="28"/>
        </w:rPr>
        <w:t xml:space="preserve">
 п/п: структурных  :__________________________:_______________________ </w:t>
      </w:r>
      <w:r>
        <w:br/>
      </w:r>
      <w:r>
        <w:rPr>
          <w:rFonts w:ascii="Times New Roman"/>
          <w:b w:val="false"/>
          <w:i w:val="false"/>
          <w:color w:val="000000"/>
          <w:sz w:val="28"/>
        </w:rPr>
        <w:t xml:space="preserve">
    : подразделений:  всего   : поступило за  : исполняются в срок </w:t>
      </w:r>
      <w:r>
        <w:br/>
      </w:r>
      <w:r>
        <w:rPr>
          <w:rFonts w:ascii="Times New Roman"/>
          <w:b w:val="false"/>
          <w:i w:val="false"/>
          <w:color w:val="000000"/>
          <w:sz w:val="28"/>
        </w:rPr>
        <w:t xml:space="preserve">
    :              :          : предыдущий    : </w:t>
      </w:r>
      <w:r>
        <w:br/>
      </w:r>
      <w:r>
        <w:rPr>
          <w:rFonts w:ascii="Times New Roman"/>
          <w:b w:val="false"/>
          <w:i w:val="false"/>
          <w:color w:val="000000"/>
          <w:sz w:val="28"/>
        </w:rPr>
        <w:t xml:space="preserve">
    :              :          : месяц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просрочены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всего   : срок продлен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(дата )              Должность руководителя службы </w:t>
      </w:r>
      <w:r>
        <w:br/>
      </w:r>
      <w:r>
        <w:rPr>
          <w:rFonts w:ascii="Times New Roman"/>
          <w:b w:val="false"/>
          <w:i w:val="false"/>
          <w:color w:val="000000"/>
          <w:sz w:val="28"/>
        </w:rPr>
        <w:t xml:space="preserve">
                     управления документацией          (подпись) </w:t>
      </w:r>
      <w:r>
        <w:br/>
      </w:r>
      <w:r>
        <w:rPr>
          <w:rFonts w:ascii="Times New Roman"/>
          <w:b w:val="false"/>
          <w:i w:val="false"/>
          <w:color w:val="000000"/>
          <w:sz w:val="28"/>
        </w:rPr>
        <w:t xml:space="preserve">
                                           Формат А4 (210х297) </w:t>
      </w:r>
      <w:r>
        <w:br/>
      </w:r>
      <w:r>
        <w:rPr>
          <w:rFonts w:ascii="Times New Roman"/>
          <w:b w:val="false"/>
          <w:i w:val="false"/>
          <w:color w:val="000000"/>
          <w:sz w:val="28"/>
        </w:rPr>
        <w:t>
 </w:t>
      </w:r>
      <w:r>
        <w:br/>
      </w: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 3.9.3. </w:t>
      </w:r>
      <w:r>
        <w:br/>
      </w:r>
      <w:r>
        <w:rPr>
          <w:rFonts w:ascii="Times New Roman"/>
          <w:b w:val="false"/>
          <w:i w:val="false"/>
          <w:color w:val="000000"/>
          <w:sz w:val="28"/>
        </w:rPr>
        <w:t xml:space="preserve">
                             Перечень </w:t>
      </w:r>
      <w:r>
        <w:br/>
      </w:r>
      <w:r>
        <w:rPr>
          <w:rFonts w:ascii="Times New Roman"/>
          <w:b w:val="false"/>
          <w:i w:val="false"/>
          <w:color w:val="000000"/>
          <w:sz w:val="28"/>
        </w:rPr>
        <w:t xml:space="preserve">
  документов, не исполненных __________________________________________ </w:t>
      </w:r>
      <w:r>
        <w:br/>
      </w:r>
      <w:r>
        <w:rPr>
          <w:rFonts w:ascii="Times New Roman"/>
          <w:b w:val="false"/>
          <w:i w:val="false"/>
          <w:color w:val="000000"/>
          <w:sz w:val="28"/>
        </w:rPr>
        <w:t xml:space="preserve">
                              (название и индекс структурного подразделения) </w:t>
      </w:r>
      <w:r>
        <w:br/>
      </w:r>
      <w:r>
        <w:rPr>
          <w:rFonts w:ascii="Times New Roman"/>
          <w:b w:val="false"/>
          <w:i w:val="false"/>
          <w:color w:val="000000"/>
          <w:sz w:val="28"/>
        </w:rPr>
        <w:t xml:space="preserve">
в установленный срок, по состоянию на ____________________ 19___г.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 Откуда   :  Краткое  :  Срок      :  Фамилия   : Причины </w:t>
      </w:r>
      <w:r>
        <w:br/>
      </w:r>
      <w:r>
        <w:rPr>
          <w:rFonts w:ascii="Times New Roman"/>
          <w:b w:val="false"/>
          <w:i w:val="false"/>
          <w:color w:val="000000"/>
          <w:sz w:val="28"/>
        </w:rPr>
        <w:t xml:space="preserve">
 п/п:поступил  :содержание : исполнения :и должность :неисполнения </w:t>
      </w:r>
      <w:r>
        <w:br/>
      </w:r>
      <w:r>
        <w:rPr>
          <w:rFonts w:ascii="Times New Roman"/>
          <w:b w:val="false"/>
          <w:i w:val="false"/>
          <w:color w:val="000000"/>
          <w:sz w:val="28"/>
        </w:rPr>
        <w:t xml:space="preserve">
    :документ  :документа  :            :исполнителя :в срок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Состояние    : Когда будет </w:t>
      </w:r>
      <w:r>
        <w:br/>
      </w:r>
      <w:r>
        <w:rPr>
          <w:rFonts w:ascii="Times New Roman"/>
          <w:b w:val="false"/>
          <w:i w:val="false"/>
          <w:color w:val="000000"/>
          <w:sz w:val="28"/>
        </w:rPr>
        <w:t xml:space="preserve">
исполнения   : исполнено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7       :       8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(дата)        Должность руководителя службы </w:t>
      </w:r>
      <w:r>
        <w:br/>
      </w:r>
      <w:r>
        <w:rPr>
          <w:rFonts w:ascii="Times New Roman"/>
          <w:b w:val="false"/>
          <w:i w:val="false"/>
          <w:color w:val="000000"/>
          <w:sz w:val="28"/>
        </w:rPr>
        <w:t xml:space="preserve">
              управления документацией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Примечание. Графы 6-8 заполняются в структурном подразделении-исполнителе. </w:t>
      </w:r>
    </w:p>
    <w:p>
      <w:pPr>
        <w:spacing w:after="0"/>
        <w:ind w:left="0"/>
        <w:jc w:val="both"/>
      </w:pPr>
      <w:r>
        <w:rPr>
          <w:rFonts w:ascii="Times New Roman"/>
          <w:b w:val="false"/>
          <w:i w:val="false"/>
          <w:color w:val="000000"/>
          <w:sz w:val="28"/>
        </w:rPr>
        <w:t xml:space="preserve">                                                  Формат А4 (210х297) </w:t>
      </w:r>
      <w:r>
        <w:br/>
      </w:r>
      <w:r>
        <w:rPr>
          <w:rFonts w:ascii="Times New Roman"/>
          <w:b w:val="false"/>
          <w:i w:val="false"/>
          <w:color w:val="000000"/>
          <w:sz w:val="28"/>
        </w:rPr>
        <w:t>
 </w:t>
      </w:r>
      <w:r>
        <w:br/>
      </w: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 3.10.1.1.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промышленности                         Утверждаю </w:t>
      </w:r>
      <w:r>
        <w:br/>
      </w:r>
      <w:r>
        <w:rPr>
          <w:rFonts w:ascii="Times New Roman"/>
          <w:b w:val="false"/>
          <w:i w:val="false"/>
          <w:color w:val="000000"/>
          <w:sz w:val="28"/>
        </w:rPr>
        <w:t xml:space="preserve">
   Республики Казахстан                           Директор завода </w:t>
      </w:r>
      <w:r>
        <w:br/>
      </w:r>
      <w:r>
        <w:rPr>
          <w:rFonts w:ascii="Times New Roman"/>
          <w:b w:val="false"/>
          <w:i w:val="false"/>
          <w:color w:val="000000"/>
          <w:sz w:val="28"/>
        </w:rPr>
        <w:t xml:space="preserve">
      Алма-Атинский                                       Х.Е. Омаров </w:t>
      </w:r>
      <w:r>
        <w:br/>
      </w:r>
      <w:r>
        <w:rPr>
          <w:rFonts w:ascii="Times New Roman"/>
          <w:b w:val="false"/>
          <w:i w:val="false"/>
          <w:color w:val="000000"/>
          <w:sz w:val="28"/>
        </w:rPr>
        <w:t xml:space="preserve">
машиностроительный завод                             25.12.91 </w:t>
      </w:r>
      <w:r>
        <w:br/>
      </w:r>
      <w:r>
        <w:rPr>
          <w:rFonts w:ascii="Times New Roman"/>
          <w:b w:val="false"/>
          <w:i w:val="false"/>
          <w:color w:val="000000"/>
          <w:sz w:val="28"/>
        </w:rPr>
        <w:t>
 </w:t>
      </w:r>
      <w:r>
        <w:br/>
      </w:r>
      <w:r>
        <w:rPr>
          <w:rFonts w:ascii="Times New Roman"/>
          <w:b w:val="false"/>
          <w:i w:val="false"/>
          <w:color w:val="000000"/>
          <w:sz w:val="28"/>
        </w:rPr>
        <w:t xml:space="preserve">
     Номенклатура дел </w:t>
      </w:r>
      <w:r>
        <w:br/>
      </w:r>
      <w:r>
        <w:rPr>
          <w:rFonts w:ascii="Times New Roman"/>
          <w:b w:val="false"/>
          <w:i w:val="false"/>
          <w:color w:val="000000"/>
          <w:sz w:val="28"/>
        </w:rPr>
        <w:t xml:space="preserve">
10.12.91 № 01-11 </w:t>
      </w:r>
      <w:r>
        <w:br/>
      </w:r>
      <w:r>
        <w:rPr>
          <w:rFonts w:ascii="Times New Roman"/>
          <w:b w:val="false"/>
          <w:i w:val="false"/>
          <w:color w:val="000000"/>
          <w:sz w:val="28"/>
        </w:rPr>
        <w:t xml:space="preserve">
     г. Алма- Ата </w:t>
      </w:r>
      <w:r>
        <w:br/>
      </w:r>
      <w:r>
        <w:rPr>
          <w:rFonts w:ascii="Times New Roman"/>
          <w:b w:val="false"/>
          <w:i w:val="false"/>
          <w:color w:val="000000"/>
          <w:sz w:val="28"/>
        </w:rPr>
        <w:t xml:space="preserve">
     на 1992 год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Индекс дела : Заголовок дела: Кол-во : Срок хранения   :  Примечание </w:t>
      </w:r>
      <w:r>
        <w:br/>
      </w:r>
      <w:r>
        <w:rPr>
          <w:rFonts w:ascii="Times New Roman"/>
          <w:b w:val="false"/>
          <w:i w:val="false"/>
          <w:color w:val="000000"/>
          <w:sz w:val="28"/>
        </w:rPr>
        <w:t xml:space="preserve">
             : (тома, части) : дел    :дела(тома, части): </w:t>
      </w:r>
      <w:r>
        <w:br/>
      </w:r>
      <w:r>
        <w:rPr>
          <w:rFonts w:ascii="Times New Roman"/>
          <w:b w:val="false"/>
          <w:i w:val="false"/>
          <w:color w:val="000000"/>
          <w:sz w:val="28"/>
        </w:rPr>
        <w:t xml:space="preserve">
             :               :(томов, :и №№ статей по   : </w:t>
      </w:r>
      <w:r>
        <w:br/>
      </w:r>
      <w:r>
        <w:rPr>
          <w:rFonts w:ascii="Times New Roman"/>
          <w:b w:val="false"/>
          <w:i w:val="false"/>
          <w:color w:val="000000"/>
          <w:sz w:val="28"/>
        </w:rPr>
        <w:t xml:space="preserve">
             :               : частей):перечню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Планово- </w:t>
      </w:r>
      <w:r>
        <w:br/>
      </w:r>
      <w:r>
        <w:rPr>
          <w:rFonts w:ascii="Times New Roman"/>
          <w:b w:val="false"/>
          <w:i w:val="false"/>
          <w:color w:val="000000"/>
          <w:sz w:val="28"/>
        </w:rPr>
        <w:t xml:space="preserve">
              экономический </w:t>
      </w:r>
      <w:r>
        <w:br/>
      </w:r>
      <w:r>
        <w:rPr>
          <w:rFonts w:ascii="Times New Roman"/>
          <w:b w:val="false"/>
          <w:i w:val="false"/>
          <w:color w:val="000000"/>
          <w:sz w:val="28"/>
        </w:rPr>
        <w:t xml:space="preserve">
              отдел </w:t>
      </w:r>
      <w:r>
        <w:br/>
      </w:r>
      <w:r>
        <w:rPr>
          <w:rFonts w:ascii="Times New Roman"/>
          <w:b w:val="false"/>
          <w:i w:val="false"/>
          <w:color w:val="000000"/>
          <w:sz w:val="28"/>
        </w:rPr>
        <w:t xml:space="preserve">
  5-03        Положения о                 постоянно,      Перечень типовых </w:t>
      </w:r>
      <w:r>
        <w:br/>
      </w:r>
      <w:r>
        <w:rPr>
          <w:rFonts w:ascii="Times New Roman"/>
          <w:b w:val="false"/>
          <w:i w:val="false"/>
          <w:color w:val="000000"/>
          <w:sz w:val="28"/>
        </w:rPr>
        <w:t xml:space="preserve">
              хозрасчетной                ст. 38          документов </w:t>
      </w:r>
      <w:r>
        <w:br/>
      </w:r>
      <w:r>
        <w:rPr>
          <w:rFonts w:ascii="Times New Roman"/>
          <w:b w:val="false"/>
          <w:i w:val="false"/>
          <w:color w:val="000000"/>
          <w:sz w:val="28"/>
        </w:rPr>
        <w:t xml:space="preserve">
              деятельности                                с указанием </w:t>
      </w:r>
      <w:r>
        <w:br/>
      </w:r>
      <w:r>
        <w:rPr>
          <w:rFonts w:ascii="Times New Roman"/>
          <w:b w:val="false"/>
          <w:i w:val="false"/>
          <w:color w:val="000000"/>
          <w:sz w:val="28"/>
        </w:rPr>
        <w:t xml:space="preserve">
              подразделений                               сроков хранения, </w:t>
      </w:r>
      <w:r>
        <w:br/>
      </w:r>
      <w:r>
        <w:rPr>
          <w:rFonts w:ascii="Times New Roman"/>
          <w:b w:val="false"/>
          <w:i w:val="false"/>
          <w:color w:val="000000"/>
          <w:sz w:val="28"/>
        </w:rPr>
        <w:t xml:space="preserve">
              завода.                                     М., 1989 </w:t>
      </w:r>
      <w:r>
        <w:br/>
      </w:r>
      <w:r>
        <w:rPr>
          <w:rFonts w:ascii="Times New Roman"/>
          <w:b w:val="false"/>
          <w:i w:val="false"/>
          <w:color w:val="000000"/>
          <w:sz w:val="28"/>
        </w:rPr>
        <w:t xml:space="preserve">
              Подлинники </w:t>
      </w:r>
      <w:r>
        <w:br/>
      </w:r>
      <w:r>
        <w:rPr>
          <w:rFonts w:ascii="Times New Roman"/>
          <w:b w:val="false"/>
          <w:i w:val="false"/>
          <w:color w:val="000000"/>
          <w:sz w:val="28"/>
        </w:rPr>
        <w:t xml:space="preserve">
  ... </w:t>
      </w:r>
      <w:r>
        <w:br/>
      </w:r>
      <w:r>
        <w:rPr>
          <w:rFonts w:ascii="Times New Roman"/>
          <w:b w:val="false"/>
          <w:i w:val="false"/>
          <w:color w:val="000000"/>
          <w:sz w:val="28"/>
        </w:rPr>
        <w:t xml:space="preserve">
  5-08        Годовые планы               постоянно, </w:t>
      </w:r>
      <w:r>
        <w:br/>
      </w:r>
      <w:r>
        <w:rPr>
          <w:rFonts w:ascii="Times New Roman"/>
          <w:b w:val="false"/>
          <w:i w:val="false"/>
          <w:color w:val="000000"/>
          <w:sz w:val="28"/>
        </w:rPr>
        <w:t xml:space="preserve">
              по производству             ст. 166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 </w:t>
      </w:r>
      <w:r>
        <w:br/>
      </w:r>
      <w:r>
        <w:rPr>
          <w:rFonts w:ascii="Times New Roman"/>
          <w:b w:val="false"/>
          <w:i w:val="false"/>
          <w:color w:val="000000"/>
          <w:sz w:val="28"/>
        </w:rPr>
        <w:t xml:space="preserve">
  5-19        Расчеты по нормам           5 л., ст. 1635 </w:t>
      </w:r>
      <w:r>
        <w:br/>
      </w:r>
      <w:r>
        <w:rPr>
          <w:rFonts w:ascii="Times New Roman"/>
          <w:b w:val="false"/>
          <w:i w:val="false"/>
          <w:color w:val="000000"/>
          <w:sz w:val="28"/>
        </w:rPr>
        <w:t xml:space="preserve">
              сырья и материалов </w:t>
      </w:r>
      <w:r>
        <w:br/>
      </w:r>
      <w:r>
        <w:rPr>
          <w:rFonts w:ascii="Times New Roman"/>
          <w:b w:val="false"/>
          <w:i w:val="false"/>
          <w:color w:val="000000"/>
          <w:sz w:val="28"/>
        </w:rPr>
        <w:t>
 </w:t>
      </w:r>
      <w:r>
        <w:br/>
      </w:r>
      <w:r>
        <w:rPr>
          <w:rFonts w:ascii="Times New Roman"/>
          <w:b w:val="false"/>
          <w:i w:val="false"/>
          <w:color w:val="000000"/>
          <w:sz w:val="28"/>
        </w:rPr>
        <w:t xml:space="preserve">
  Наименование должности руководителя </w:t>
      </w:r>
      <w:r>
        <w:br/>
      </w:r>
      <w:r>
        <w:rPr>
          <w:rFonts w:ascii="Times New Roman"/>
          <w:b w:val="false"/>
          <w:i w:val="false"/>
          <w:color w:val="000000"/>
          <w:sz w:val="28"/>
        </w:rPr>
        <w:t xml:space="preserve">
  службы управления документацией                П.В. Голубченко </w:t>
      </w:r>
      <w:r>
        <w:br/>
      </w:r>
      <w:r>
        <w:rPr>
          <w:rFonts w:ascii="Times New Roman"/>
          <w:b w:val="false"/>
          <w:i w:val="false"/>
          <w:color w:val="000000"/>
          <w:sz w:val="28"/>
        </w:rPr>
        <w:t>
 </w:t>
      </w:r>
      <w:r>
        <w:br/>
      </w:r>
      <w:r>
        <w:rPr>
          <w:rFonts w:ascii="Times New Roman"/>
          <w:b w:val="false"/>
          <w:i w:val="false"/>
          <w:color w:val="000000"/>
          <w:sz w:val="28"/>
        </w:rPr>
        <w:t xml:space="preserve">
          Согласовано                               Согласовано </w:t>
      </w:r>
      <w:r>
        <w:br/>
      </w:r>
      <w:r>
        <w:rPr>
          <w:rFonts w:ascii="Times New Roman"/>
          <w:b w:val="false"/>
          <w:i w:val="false"/>
          <w:color w:val="000000"/>
          <w:sz w:val="28"/>
        </w:rPr>
        <w:t xml:space="preserve">
  Протокол ЭК Алма-Атинского                     Протокол ЭПК ЦГА </w:t>
      </w:r>
      <w:r>
        <w:br/>
      </w:r>
      <w:r>
        <w:rPr>
          <w:rFonts w:ascii="Times New Roman"/>
          <w:b w:val="false"/>
          <w:i w:val="false"/>
          <w:color w:val="000000"/>
          <w:sz w:val="28"/>
        </w:rPr>
        <w:t xml:space="preserve">
  машиностроительного завода                    Республики Казахстан </w:t>
      </w:r>
      <w:r>
        <w:br/>
      </w:r>
      <w:r>
        <w:rPr>
          <w:rFonts w:ascii="Times New Roman"/>
          <w:b w:val="false"/>
          <w:i w:val="false"/>
          <w:color w:val="000000"/>
          <w:sz w:val="28"/>
        </w:rPr>
        <w:t xml:space="preserve">
  16.12.91  № 1                                 20.12.91  № 20 </w:t>
      </w:r>
      <w:r>
        <w:br/>
      </w:r>
      <w:r>
        <w:rPr>
          <w:rFonts w:ascii="Times New Roman"/>
          <w:b w:val="false"/>
          <w:i w:val="false"/>
          <w:color w:val="000000"/>
          <w:sz w:val="28"/>
        </w:rPr>
        <w:t>
 </w:t>
      </w:r>
      <w:r>
        <w:br/>
      </w:r>
      <w:r>
        <w:rPr>
          <w:rFonts w:ascii="Times New Roman"/>
          <w:b w:val="false"/>
          <w:i w:val="false"/>
          <w:color w:val="000000"/>
          <w:sz w:val="28"/>
        </w:rPr>
        <w:t xml:space="preserve">
           Итоговая запись о категориях и количестве дел, заведенных в 1991 г.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По срокам хранения :  Всего  :           В том числе </w:t>
      </w:r>
      <w:r>
        <w:br/>
      </w:r>
      <w:r>
        <w:rPr>
          <w:rFonts w:ascii="Times New Roman"/>
          <w:b w:val="false"/>
          <w:i w:val="false"/>
          <w:color w:val="000000"/>
          <w:sz w:val="28"/>
        </w:rPr>
        <w:t xml:space="preserve">
                    :         :________________________________________ </w:t>
      </w:r>
    </w:p>
    <w:p>
      <w:pPr>
        <w:spacing w:after="0"/>
        <w:ind w:left="0"/>
        <w:jc w:val="both"/>
      </w:pPr>
      <w:r>
        <w:rPr>
          <w:rFonts w:ascii="Times New Roman"/>
          <w:b w:val="false"/>
          <w:i w:val="false"/>
          <w:color w:val="000000"/>
          <w:sz w:val="28"/>
        </w:rPr>
        <w:t xml:space="preserve">                    :         :  переходящих       : с отметкой "ЭПК"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Постоянного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Временного (свыше </w:t>
      </w:r>
      <w:r>
        <w:br/>
      </w:r>
      <w:r>
        <w:rPr>
          <w:rFonts w:ascii="Times New Roman"/>
          <w:b w:val="false"/>
          <w:i w:val="false"/>
          <w:color w:val="000000"/>
          <w:sz w:val="28"/>
        </w:rPr>
        <w:t xml:space="preserve">
 10 лет)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Временного (до 10 лет </w:t>
      </w:r>
      <w:r>
        <w:br/>
      </w:r>
      <w:r>
        <w:rPr>
          <w:rFonts w:ascii="Times New Roman"/>
          <w:b w:val="false"/>
          <w:i w:val="false"/>
          <w:color w:val="000000"/>
          <w:sz w:val="28"/>
        </w:rPr>
        <w:t xml:space="preserve">
 включительно)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xml:space="preserve">
 руководителя службы </w:t>
      </w:r>
      <w:r>
        <w:br/>
      </w:r>
      <w:r>
        <w:rPr>
          <w:rFonts w:ascii="Times New Roman"/>
          <w:b w:val="false"/>
          <w:i w:val="false"/>
          <w:color w:val="000000"/>
          <w:sz w:val="28"/>
        </w:rPr>
        <w:t xml:space="preserve">
 управления документацией                          А.О.Куралбаев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25.12.92 </w:t>
      </w:r>
      <w:r>
        <w:br/>
      </w:r>
      <w:r>
        <w:rPr>
          <w:rFonts w:ascii="Times New Roman"/>
          <w:b w:val="false"/>
          <w:i w:val="false"/>
          <w:color w:val="000000"/>
          <w:sz w:val="28"/>
        </w:rPr>
        <w:t xml:space="preserve">
     Итоговые сведения переданы в ведомственный архив </w:t>
      </w:r>
      <w:r>
        <w:br/>
      </w:r>
      <w:r>
        <w:rPr>
          <w:rFonts w:ascii="Times New Roman"/>
          <w:b w:val="false"/>
          <w:i w:val="false"/>
          <w:color w:val="000000"/>
          <w:sz w:val="28"/>
        </w:rPr>
        <w:t xml:space="preserve">
 Инспектор                                         Н.Т. Ракишева </w:t>
      </w:r>
      <w:r>
        <w:br/>
      </w:r>
      <w:r>
        <w:rPr>
          <w:rFonts w:ascii="Times New Roman"/>
          <w:b w:val="false"/>
          <w:i w:val="false"/>
          <w:color w:val="000000"/>
          <w:sz w:val="28"/>
        </w:rPr>
        <w:t xml:space="preserve">
 28.12.92 </w:t>
      </w:r>
    </w:p>
    <w:p>
      <w:pPr>
        <w:spacing w:after="0"/>
        <w:ind w:left="0"/>
        <w:jc w:val="both"/>
      </w:pPr>
      <w:r>
        <w:rPr>
          <w:rFonts w:ascii="Times New Roman"/>
          <w:b w:val="false"/>
          <w:i w:val="false"/>
          <w:color w:val="000000"/>
          <w:sz w:val="28"/>
        </w:rPr>
        <w:t xml:space="preserve">                                                  Приложение 42 </w:t>
      </w:r>
    </w:p>
    <w:p>
      <w:pPr>
        <w:spacing w:after="0"/>
        <w:ind w:left="0"/>
        <w:jc w:val="both"/>
      </w:pPr>
      <w:r>
        <w:rPr>
          <w:rFonts w:ascii="Times New Roman"/>
          <w:b w:val="false"/>
          <w:i w:val="false"/>
          <w:color w:val="000000"/>
          <w:sz w:val="28"/>
        </w:rPr>
        <w:t xml:space="preserve">                                                  к п. 3.10.4.5. </w:t>
      </w:r>
    </w:p>
    <w:p>
      <w:pPr>
        <w:spacing w:after="0"/>
        <w:ind w:left="0"/>
        <w:jc w:val="both"/>
      </w:pPr>
      <w:r>
        <w:rPr>
          <w:rFonts w:ascii="Times New Roman"/>
          <w:b w:val="false"/>
          <w:i w:val="false"/>
          <w:color w:val="000000"/>
          <w:sz w:val="28"/>
        </w:rPr>
        <w:t xml:space="preserve">                           Перечень </w:t>
      </w:r>
      <w:r>
        <w:br/>
      </w:r>
      <w:r>
        <w:rPr>
          <w:rFonts w:ascii="Times New Roman"/>
          <w:b w:val="false"/>
          <w:i w:val="false"/>
          <w:color w:val="000000"/>
          <w:sz w:val="28"/>
        </w:rPr>
        <w:t xml:space="preserve">
             нормативно-методических документов для </w:t>
      </w:r>
      <w:r>
        <w:br/>
      </w:r>
      <w:r>
        <w:rPr>
          <w:rFonts w:ascii="Times New Roman"/>
          <w:b w:val="false"/>
          <w:i w:val="false"/>
          <w:color w:val="000000"/>
          <w:sz w:val="28"/>
        </w:rPr>
        <w:t xml:space="preserve">
             определения сроков хранения документов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1989 </w:t>
      </w:r>
      <w:r>
        <w:br/>
      </w:r>
      <w:r>
        <w:rPr>
          <w:rFonts w:ascii="Times New Roman"/>
          <w:b w:val="false"/>
          <w:i w:val="false"/>
          <w:color w:val="000000"/>
          <w:sz w:val="28"/>
        </w:rPr>
        <w:t xml:space="preserve">
      Перечень документов, подлежащих приему в государственные архивы СССР. М., 1973 </w:t>
      </w:r>
      <w:r>
        <w:br/>
      </w:r>
      <w:r>
        <w:rPr>
          <w:rFonts w:ascii="Times New Roman"/>
          <w:b w:val="false"/>
          <w:i w:val="false"/>
          <w:color w:val="000000"/>
          <w:sz w:val="28"/>
        </w:rPr>
        <w:t xml:space="preserve">
      Перечень научно-технической документации, подлежащей приему в государственные архивы СССР. М., 1969 </w:t>
      </w:r>
      <w:r>
        <w:br/>
      </w:r>
      <w:r>
        <w:rPr>
          <w:rFonts w:ascii="Times New Roman"/>
          <w:b w:val="false"/>
          <w:i w:val="false"/>
          <w:color w:val="000000"/>
          <w:sz w:val="28"/>
        </w:rPr>
        <w:t xml:space="preserve">
      Перечень научно-технической документации, подлежащей приему в государственные архивы СССР, и методические рекомендации по экспертизе ценности научно-технической документации. М., 1987 </w:t>
      </w:r>
      <w:r>
        <w:br/>
      </w:r>
      <w:r>
        <w:rPr>
          <w:rFonts w:ascii="Times New Roman"/>
          <w:b w:val="false"/>
          <w:i w:val="false"/>
          <w:color w:val="000000"/>
          <w:sz w:val="28"/>
        </w:rPr>
        <w:t xml:space="preserve">
      Тематический перечень звукозаписей, подлежащих приему на государственное хранение. М., 1980 </w:t>
      </w:r>
      <w:r>
        <w:br/>
      </w:r>
      <w:r>
        <w:rPr>
          <w:rFonts w:ascii="Times New Roman"/>
          <w:b w:val="false"/>
          <w:i w:val="false"/>
          <w:color w:val="000000"/>
          <w:sz w:val="28"/>
        </w:rPr>
        <w:t xml:space="preserve">
     Организация документов на вычислительных центрах: Методическое пособие М., 1981 </w:t>
      </w:r>
    </w:p>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 3.10.5.1 </w:t>
      </w:r>
      <w:r>
        <w:br/>
      </w:r>
      <w:r>
        <w:rPr>
          <w:rFonts w:ascii="Times New Roman"/>
          <w:b w:val="false"/>
          <w:i w:val="false"/>
          <w:color w:val="000000"/>
          <w:sz w:val="28"/>
        </w:rPr>
        <w:t xml:space="preserve">
Министерство промышленности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Наименование службы </w:t>
      </w:r>
      <w:r>
        <w:br/>
      </w:r>
      <w:r>
        <w:rPr>
          <w:rFonts w:ascii="Times New Roman"/>
          <w:b w:val="false"/>
          <w:i w:val="false"/>
          <w:color w:val="000000"/>
          <w:sz w:val="28"/>
        </w:rPr>
        <w:t xml:space="preserve">
управления документацией </w:t>
      </w:r>
      <w:r>
        <w:br/>
      </w:r>
      <w:r>
        <w:rPr>
          <w:rFonts w:ascii="Times New Roman"/>
          <w:b w:val="false"/>
          <w:i w:val="false"/>
          <w:color w:val="000000"/>
          <w:sz w:val="28"/>
        </w:rPr>
        <w:t xml:space="preserve">
   Номенклатура дел </w:t>
      </w:r>
      <w:r>
        <w:br/>
      </w:r>
      <w:r>
        <w:rPr>
          <w:rFonts w:ascii="Times New Roman"/>
          <w:b w:val="false"/>
          <w:i w:val="false"/>
          <w:color w:val="000000"/>
          <w:sz w:val="28"/>
        </w:rPr>
        <w:t xml:space="preserve">
30.11.91   № 01-04 </w:t>
      </w:r>
      <w:r>
        <w:br/>
      </w:r>
      <w:r>
        <w:rPr>
          <w:rFonts w:ascii="Times New Roman"/>
          <w:b w:val="false"/>
          <w:i w:val="false"/>
          <w:color w:val="000000"/>
          <w:sz w:val="28"/>
        </w:rPr>
        <w:t xml:space="preserve">
         г. Алма-Ата </w:t>
      </w:r>
      <w:r>
        <w:br/>
      </w:r>
      <w:r>
        <w:rPr>
          <w:rFonts w:ascii="Times New Roman"/>
          <w:b w:val="false"/>
          <w:i w:val="false"/>
          <w:color w:val="000000"/>
          <w:sz w:val="28"/>
        </w:rPr>
        <w:t xml:space="preserve">
         на 1992 год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Индекс : Заголовок дела :Кол-во : Срок хранения :   Примечание </w:t>
      </w:r>
      <w:r>
        <w:br/>
      </w:r>
      <w:r>
        <w:rPr>
          <w:rFonts w:ascii="Times New Roman"/>
          <w:b w:val="false"/>
          <w:i w:val="false"/>
          <w:color w:val="000000"/>
          <w:sz w:val="28"/>
        </w:rPr>
        <w:t xml:space="preserve">
 дела   : (тома, части)  : дел   : дела(тома,    : </w:t>
      </w:r>
      <w:r>
        <w:br/>
      </w:r>
      <w:r>
        <w:rPr>
          <w:rFonts w:ascii="Times New Roman"/>
          <w:b w:val="false"/>
          <w:i w:val="false"/>
          <w:color w:val="000000"/>
          <w:sz w:val="28"/>
        </w:rPr>
        <w:t xml:space="preserve">
        :                :(томов,: части) и №№   : </w:t>
      </w:r>
      <w:r>
        <w:br/>
      </w:r>
      <w:r>
        <w:rPr>
          <w:rFonts w:ascii="Times New Roman"/>
          <w:b w:val="false"/>
          <w:i w:val="false"/>
          <w:color w:val="000000"/>
          <w:sz w:val="28"/>
        </w:rPr>
        <w:t xml:space="preserve">
        :                :частей): статей по     : </w:t>
      </w:r>
      <w:r>
        <w:br/>
      </w:r>
      <w:r>
        <w:rPr>
          <w:rFonts w:ascii="Times New Roman"/>
          <w:b w:val="false"/>
          <w:i w:val="false"/>
          <w:color w:val="000000"/>
          <w:sz w:val="28"/>
        </w:rPr>
        <w:t xml:space="preserve">
        :                :       :  перечню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01-05    Приказы                    5 л., ст. 19   Перечень типовых </w:t>
      </w:r>
      <w:r>
        <w:br/>
      </w:r>
      <w:r>
        <w:rPr>
          <w:rFonts w:ascii="Times New Roman"/>
          <w:b w:val="false"/>
          <w:i w:val="false"/>
          <w:color w:val="000000"/>
          <w:sz w:val="28"/>
        </w:rPr>
        <w:t xml:space="preserve">
         Министерства.                             документов, </w:t>
      </w:r>
    </w:p>
    <w:p>
      <w:pPr>
        <w:spacing w:after="0"/>
        <w:ind w:left="0"/>
        <w:jc w:val="both"/>
      </w:pPr>
      <w:r>
        <w:rPr>
          <w:rFonts w:ascii="Times New Roman"/>
          <w:b w:val="false"/>
          <w:i w:val="false"/>
          <w:color w:val="000000"/>
          <w:sz w:val="28"/>
        </w:rPr>
        <w:t xml:space="preserve">         Копии                                     образующихся в </w:t>
      </w:r>
    </w:p>
    <w:p>
      <w:pPr>
        <w:spacing w:after="0"/>
        <w:ind w:left="0"/>
        <w:jc w:val="both"/>
      </w:pPr>
      <w:r>
        <w:rPr>
          <w:rFonts w:ascii="Times New Roman"/>
          <w:b w:val="false"/>
          <w:i w:val="false"/>
          <w:color w:val="000000"/>
          <w:sz w:val="28"/>
        </w:rPr>
        <w:t xml:space="preserve">01-10    Положения о                3 г. после     деятельности </w:t>
      </w:r>
    </w:p>
    <w:p>
      <w:pPr>
        <w:spacing w:after="0"/>
        <w:ind w:left="0"/>
        <w:jc w:val="both"/>
      </w:pPr>
      <w:r>
        <w:rPr>
          <w:rFonts w:ascii="Times New Roman"/>
          <w:b w:val="false"/>
          <w:i w:val="false"/>
          <w:color w:val="000000"/>
          <w:sz w:val="28"/>
        </w:rPr>
        <w:t xml:space="preserve">         Министерстве и             замены новыми, министерств, ведомств </w:t>
      </w:r>
    </w:p>
    <w:p>
      <w:pPr>
        <w:spacing w:after="0"/>
        <w:ind w:left="0"/>
        <w:jc w:val="both"/>
      </w:pPr>
      <w:r>
        <w:rPr>
          <w:rFonts w:ascii="Times New Roman"/>
          <w:b w:val="false"/>
          <w:i w:val="false"/>
          <w:color w:val="000000"/>
          <w:sz w:val="28"/>
        </w:rPr>
        <w:t xml:space="preserve">         его структурных            ст. 37         и др. организаций </w:t>
      </w:r>
    </w:p>
    <w:p>
      <w:pPr>
        <w:spacing w:after="0"/>
        <w:ind w:left="0"/>
        <w:jc w:val="both"/>
      </w:pPr>
      <w:r>
        <w:rPr>
          <w:rFonts w:ascii="Times New Roman"/>
          <w:b w:val="false"/>
          <w:i w:val="false"/>
          <w:color w:val="000000"/>
          <w:sz w:val="28"/>
        </w:rPr>
        <w:t xml:space="preserve">         подразделениях.                           и предприятий с </w:t>
      </w:r>
    </w:p>
    <w:p>
      <w:pPr>
        <w:spacing w:after="0"/>
        <w:ind w:left="0"/>
        <w:jc w:val="both"/>
      </w:pPr>
      <w:r>
        <w:rPr>
          <w:rFonts w:ascii="Times New Roman"/>
          <w:b w:val="false"/>
          <w:i w:val="false"/>
          <w:color w:val="000000"/>
          <w:sz w:val="28"/>
        </w:rPr>
        <w:t xml:space="preserve">         Копии                                     указанием сроков </w:t>
      </w:r>
    </w:p>
    <w:p>
      <w:pPr>
        <w:spacing w:after="0"/>
        <w:ind w:left="0"/>
        <w:jc w:val="both"/>
      </w:pPr>
      <w:r>
        <w:rPr>
          <w:rFonts w:ascii="Times New Roman"/>
          <w:b w:val="false"/>
          <w:i w:val="false"/>
          <w:color w:val="000000"/>
          <w:sz w:val="28"/>
        </w:rPr>
        <w:t xml:space="preserve">01-34    Документы по               15 л., ЭПК,    хранения, М., 1989 </w:t>
      </w:r>
    </w:p>
    <w:p>
      <w:pPr>
        <w:spacing w:after="0"/>
        <w:ind w:left="0"/>
        <w:jc w:val="both"/>
      </w:pPr>
      <w:r>
        <w:rPr>
          <w:rFonts w:ascii="Times New Roman"/>
          <w:b w:val="false"/>
          <w:i w:val="false"/>
          <w:color w:val="000000"/>
          <w:sz w:val="28"/>
        </w:rPr>
        <w:t xml:space="preserve">         организации НТИ            ст. 868 </w:t>
      </w:r>
    </w:p>
    <w:p>
      <w:pPr>
        <w:spacing w:after="0"/>
        <w:ind w:left="0"/>
        <w:jc w:val="both"/>
      </w:pPr>
      <w:r>
        <w:rPr>
          <w:rFonts w:ascii="Times New Roman"/>
          <w:b w:val="false"/>
          <w:i w:val="false"/>
          <w:color w:val="000000"/>
          <w:sz w:val="28"/>
        </w:rPr>
        <w:t xml:space="preserve">         и автоматизации </w:t>
      </w:r>
    </w:p>
    <w:p>
      <w:pPr>
        <w:spacing w:after="0"/>
        <w:ind w:left="0"/>
        <w:jc w:val="both"/>
      </w:pPr>
      <w:r>
        <w:rPr>
          <w:rFonts w:ascii="Times New Roman"/>
          <w:b w:val="false"/>
          <w:i w:val="false"/>
          <w:color w:val="000000"/>
          <w:sz w:val="28"/>
        </w:rPr>
        <w:t xml:space="preserve">         управления производством </w:t>
      </w:r>
    </w:p>
    <w:p>
      <w:pPr>
        <w:spacing w:after="0"/>
        <w:ind w:left="0"/>
        <w:jc w:val="both"/>
      </w:pPr>
      <w:r>
        <w:rPr>
          <w:rFonts w:ascii="Times New Roman"/>
          <w:b w:val="false"/>
          <w:i w:val="false"/>
          <w:color w:val="000000"/>
          <w:sz w:val="28"/>
        </w:rPr>
        <w:t xml:space="preserve">         (докладные записки, </w:t>
      </w:r>
    </w:p>
    <w:p>
      <w:pPr>
        <w:spacing w:after="0"/>
        <w:ind w:left="0"/>
        <w:jc w:val="both"/>
      </w:pPr>
      <w:r>
        <w:rPr>
          <w:rFonts w:ascii="Times New Roman"/>
          <w:b w:val="false"/>
          <w:i w:val="false"/>
          <w:color w:val="000000"/>
          <w:sz w:val="28"/>
        </w:rPr>
        <w:t xml:space="preserve">         справки, заключения) </w:t>
      </w:r>
    </w:p>
    <w:p>
      <w:pPr>
        <w:spacing w:after="0"/>
        <w:ind w:left="0"/>
        <w:jc w:val="both"/>
      </w:pPr>
      <w:r>
        <w:rPr>
          <w:rFonts w:ascii="Times New Roman"/>
          <w:b w:val="false"/>
          <w:i w:val="false"/>
          <w:color w:val="000000"/>
          <w:sz w:val="28"/>
        </w:rPr>
        <w:t xml:space="preserve">01-38    Переписка о                1 г., ст. 1095 </w:t>
      </w:r>
    </w:p>
    <w:p>
      <w:pPr>
        <w:spacing w:after="0"/>
        <w:ind w:left="0"/>
        <w:jc w:val="both"/>
      </w:pPr>
      <w:r>
        <w:rPr>
          <w:rFonts w:ascii="Times New Roman"/>
          <w:b w:val="false"/>
          <w:i w:val="false"/>
          <w:color w:val="000000"/>
          <w:sz w:val="28"/>
        </w:rPr>
        <w:t xml:space="preserve">         предоставлении мест </w:t>
      </w:r>
    </w:p>
    <w:p>
      <w:pPr>
        <w:spacing w:after="0"/>
        <w:ind w:left="0"/>
        <w:jc w:val="both"/>
      </w:pPr>
      <w:r>
        <w:rPr>
          <w:rFonts w:ascii="Times New Roman"/>
          <w:b w:val="false"/>
          <w:i w:val="false"/>
          <w:color w:val="000000"/>
          <w:sz w:val="28"/>
        </w:rPr>
        <w:t xml:space="preserve">         в гостиницах </w:t>
      </w:r>
    </w:p>
    <w:p>
      <w:pPr>
        <w:spacing w:after="0"/>
        <w:ind w:left="0"/>
        <w:jc w:val="both"/>
      </w:pPr>
      <w:r>
        <w:rPr>
          <w:rFonts w:ascii="Times New Roman"/>
          <w:b w:val="false"/>
          <w:i w:val="false"/>
          <w:color w:val="000000"/>
          <w:sz w:val="28"/>
        </w:rPr>
        <w:t xml:space="preserve">01-42    Журналы учета выдачи       3 г,. ст. 1079 </w:t>
      </w:r>
    </w:p>
    <w:p>
      <w:pPr>
        <w:spacing w:after="0"/>
        <w:ind w:left="0"/>
        <w:jc w:val="both"/>
      </w:pPr>
      <w:r>
        <w:rPr>
          <w:rFonts w:ascii="Times New Roman"/>
          <w:b w:val="false"/>
          <w:i w:val="false"/>
          <w:color w:val="000000"/>
          <w:sz w:val="28"/>
        </w:rPr>
        <w:t xml:space="preserve">         печатей и штампов </w:t>
      </w:r>
    </w:p>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руководителя службы </w:t>
      </w:r>
    </w:p>
    <w:p>
      <w:pPr>
        <w:spacing w:after="0"/>
        <w:ind w:left="0"/>
        <w:jc w:val="both"/>
      </w:pPr>
      <w:r>
        <w:rPr>
          <w:rFonts w:ascii="Times New Roman"/>
          <w:b w:val="false"/>
          <w:i w:val="false"/>
          <w:color w:val="000000"/>
          <w:sz w:val="28"/>
        </w:rPr>
        <w:t xml:space="preserve">         управления документацией                И. П. Шарипова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Зав. архивом (ответственный за архив)      Т.К. Акаева </w:t>
      </w:r>
    </w:p>
    <w:p>
      <w:pPr>
        <w:spacing w:after="0"/>
        <w:ind w:left="0"/>
        <w:jc w:val="both"/>
      </w:pPr>
      <w:r>
        <w:rPr>
          <w:rFonts w:ascii="Times New Roman"/>
          <w:b w:val="false"/>
          <w:i w:val="false"/>
          <w:color w:val="000000"/>
          <w:sz w:val="28"/>
        </w:rPr>
        <w:t xml:space="preserve">      02.12.91                                        </w:t>
      </w:r>
    </w:p>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 3.12.2. </w:t>
      </w:r>
      <w:r>
        <w:br/>
      </w:r>
      <w:r>
        <w:rPr>
          <w:rFonts w:ascii="Times New Roman"/>
          <w:b w:val="false"/>
          <w:i w:val="false"/>
          <w:color w:val="000000"/>
          <w:sz w:val="28"/>
        </w:rPr>
        <w:t xml:space="preserve">
  Наименование организации                           Утверждаю </w:t>
      </w:r>
      <w:r>
        <w:br/>
      </w:r>
      <w:r>
        <w:rPr>
          <w:rFonts w:ascii="Times New Roman"/>
          <w:b w:val="false"/>
          <w:i w:val="false"/>
          <w:color w:val="000000"/>
          <w:sz w:val="28"/>
        </w:rPr>
        <w:t xml:space="preserve">
           АКТ                                  Наименование должности </w:t>
      </w:r>
      <w:r>
        <w:br/>
      </w:r>
      <w:r>
        <w:rPr>
          <w:rFonts w:ascii="Times New Roman"/>
          <w:b w:val="false"/>
          <w:i w:val="false"/>
          <w:color w:val="000000"/>
          <w:sz w:val="28"/>
        </w:rPr>
        <w:t xml:space="preserve">
  __________ № ___________                      руководителя организации </w:t>
      </w:r>
      <w:r>
        <w:br/>
      </w:r>
      <w:r>
        <w:rPr>
          <w:rFonts w:ascii="Times New Roman"/>
          <w:b w:val="false"/>
          <w:i w:val="false"/>
          <w:color w:val="000000"/>
          <w:sz w:val="28"/>
        </w:rPr>
        <w:t xml:space="preserve">
  ________________________       Подпись        Расшифровка </w:t>
      </w:r>
      <w:r>
        <w:br/>
      </w:r>
      <w:r>
        <w:rPr>
          <w:rFonts w:ascii="Times New Roman"/>
          <w:b w:val="false"/>
          <w:i w:val="false"/>
          <w:color w:val="000000"/>
          <w:sz w:val="28"/>
        </w:rPr>
        <w:t xml:space="preserve">
     (место составления)                        подписи </w:t>
      </w:r>
      <w:r>
        <w:br/>
      </w:r>
      <w:r>
        <w:rPr>
          <w:rFonts w:ascii="Times New Roman"/>
          <w:b w:val="false"/>
          <w:i w:val="false"/>
          <w:color w:val="000000"/>
          <w:sz w:val="28"/>
        </w:rPr>
        <w:t xml:space="preserve">
                                 Дата </w:t>
      </w:r>
      <w:r>
        <w:br/>
      </w:r>
      <w:r>
        <w:rPr>
          <w:rFonts w:ascii="Times New Roman"/>
          <w:b w:val="false"/>
          <w:i w:val="false"/>
          <w:color w:val="000000"/>
          <w:sz w:val="28"/>
        </w:rPr>
        <w:t xml:space="preserve">
  О выделении к уничтожению </w:t>
      </w:r>
      <w:r>
        <w:br/>
      </w:r>
      <w:r>
        <w:rPr>
          <w:rFonts w:ascii="Times New Roman"/>
          <w:b w:val="false"/>
          <w:i w:val="false"/>
          <w:color w:val="000000"/>
          <w:sz w:val="28"/>
        </w:rPr>
        <w:t xml:space="preserve">
  документов, не подлежащих </w:t>
      </w:r>
      <w:r>
        <w:br/>
      </w:r>
      <w:r>
        <w:rPr>
          <w:rFonts w:ascii="Times New Roman"/>
          <w:b w:val="false"/>
          <w:i w:val="false"/>
          <w:color w:val="000000"/>
          <w:sz w:val="28"/>
        </w:rPr>
        <w:t xml:space="preserve">
       хранению </w:t>
      </w:r>
      <w:r>
        <w:br/>
      </w:r>
      <w:r>
        <w:rPr>
          <w:rFonts w:ascii="Times New Roman"/>
          <w:b w:val="false"/>
          <w:i w:val="false"/>
          <w:color w:val="000000"/>
          <w:sz w:val="28"/>
        </w:rPr>
        <w:t xml:space="preserve">
  На основании ________________________________________________________ </w:t>
      </w:r>
      <w:r>
        <w:br/>
      </w:r>
      <w:r>
        <w:rPr>
          <w:rFonts w:ascii="Times New Roman"/>
          <w:b w:val="false"/>
          <w:i w:val="false"/>
          <w:color w:val="000000"/>
          <w:sz w:val="28"/>
        </w:rPr>
        <w:t xml:space="preserve">
                   (название и выходные данные перечня документов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 указанием сроков их хранения) </w:t>
      </w:r>
      <w:r>
        <w:br/>
      </w:r>
      <w:r>
        <w:rPr>
          <w:rFonts w:ascii="Times New Roman"/>
          <w:b w:val="false"/>
          <w:i w:val="false"/>
          <w:color w:val="000000"/>
          <w:sz w:val="28"/>
        </w:rPr>
        <w:t xml:space="preserve">
 отобраны к уничтожению как не имеющие научно-исторической ценности и </w:t>
      </w:r>
      <w:r>
        <w:br/>
      </w:r>
      <w:r>
        <w:rPr>
          <w:rFonts w:ascii="Times New Roman"/>
          <w:b w:val="false"/>
          <w:i w:val="false"/>
          <w:color w:val="000000"/>
          <w:sz w:val="28"/>
        </w:rPr>
        <w:t xml:space="preserve">
 утратившие практическое значение документы фонда № 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(название фонда)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 Заголовок : Дата дела: Номер описей:Индекс дела    :Кол-во дел </w:t>
      </w:r>
      <w:r>
        <w:br/>
      </w:r>
      <w:r>
        <w:rPr>
          <w:rFonts w:ascii="Times New Roman"/>
          <w:b w:val="false"/>
          <w:i w:val="false"/>
          <w:color w:val="000000"/>
          <w:sz w:val="28"/>
        </w:rPr>
        <w:t xml:space="preserve">
 п/п: дела или  :   или    :(номенклатур :(тома, части по:томов, частей) </w:t>
      </w:r>
      <w:r>
        <w:br/>
      </w:r>
      <w:r>
        <w:rPr>
          <w:rFonts w:ascii="Times New Roman"/>
          <w:b w:val="false"/>
          <w:i w:val="false"/>
          <w:color w:val="000000"/>
          <w:sz w:val="28"/>
        </w:rPr>
        <w:t xml:space="preserve">
    : групповой : крайние  : за год(ы)   : номенклатуре  : </w:t>
      </w:r>
      <w:r>
        <w:br/>
      </w:r>
      <w:r>
        <w:rPr>
          <w:rFonts w:ascii="Times New Roman"/>
          <w:b w:val="false"/>
          <w:i w:val="false"/>
          <w:color w:val="000000"/>
          <w:sz w:val="28"/>
        </w:rPr>
        <w:t xml:space="preserve">
    : заголовок :даты дел  :             :или № дела по  : </w:t>
      </w:r>
      <w:r>
        <w:br/>
      </w:r>
      <w:r>
        <w:rPr>
          <w:rFonts w:ascii="Times New Roman"/>
          <w:b w:val="false"/>
          <w:i w:val="false"/>
          <w:color w:val="000000"/>
          <w:sz w:val="28"/>
        </w:rPr>
        <w:t xml:space="preserve">
    :   дел     :          :             :   описи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Сроки хранения    :  Примечание </w:t>
      </w:r>
      <w:r>
        <w:br/>
      </w:r>
      <w:r>
        <w:rPr>
          <w:rFonts w:ascii="Times New Roman"/>
          <w:b w:val="false"/>
          <w:i w:val="false"/>
          <w:color w:val="000000"/>
          <w:sz w:val="28"/>
        </w:rPr>
        <w:t xml:space="preserve">
 дела (тома, части): </w:t>
      </w:r>
      <w:r>
        <w:br/>
      </w:r>
      <w:r>
        <w:rPr>
          <w:rFonts w:ascii="Times New Roman"/>
          <w:b w:val="false"/>
          <w:i w:val="false"/>
          <w:color w:val="000000"/>
          <w:sz w:val="28"/>
        </w:rPr>
        <w:t xml:space="preserve">
 и номера статей по: </w:t>
      </w:r>
      <w:r>
        <w:br/>
      </w:r>
      <w:r>
        <w:rPr>
          <w:rFonts w:ascii="Times New Roman"/>
          <w:b w:val="false"/>
          <w:i w:val="false"/>
          <w:color w:val="000000"/>
          <w:sz w:val="28"/>
        </w:rPr>
        <w:t xml:space="preserve">
 перечню           :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Итого _______________________ дел за ________________________ годы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Описи дел постоянного хранения за ____________________________________ </w:t>
      </w:r>
      <w:r>
        <w:br/>
      </w:r>
      <w:r>
        <w:rPr>
          <w:rFonts w:ascii="Times New Roman"/>
          <w:b w:val="false"/>
          <w:i w:val="false"/>
          <w:color w:val="000000"/>
          <w:sz w:val="28"/>
        </w:rPr>
        <w:t xml:space="preserve">
годы утверждены, а по личному составу согласованы с ЭПК_______________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архивного учреждения) </w:t>
      </w:r>
      <w:r>
        <w:br/>
      </w:r>
      <w:r>
        <w:rPr>
          <w:rFonts w:ascii="Times New Roman"/>
          <w:b w:val="false"/>
          <w:i w:val="false"/>
          <w:color w:val="000000"/>
          <w:sz w:val="28"/>
        </w:rPr>
        <w:t xml:space="preserve">
(протокол от ________________ № __________________) </w:t>
      </w:r>
      <w:r>
        <w:br/>
      </w:r>
      <w:r>
        <w:rPr>
          <w:rFonts w:ascii="Times New Roman"/>
          <w:b w:val="false"/>
          <w:i w:val="false"/>
          <w:color w:val="000000"/>
          <w:sz w:val="28"/>
        </w:rPr>
        <w:t>
 </w:t>
      </w:r>
      <w:r>
        <w:br/>
      </w:r>
      <w:r>
        <w:rPr>
          <w:rFonts w:ascii="Times New Roman"/>
          <w:b w:val="false"/>
          <w:i w:val="false"/>
          <w:color w:val="000000"/>
          <w:sz w:val="28"/>
        </w:rPr>
        <w:t xml:space="preserve">
Наименование должности лица, </w:t>
      </w:r>
      <w:r>
        <w:br/>
      </w:r>
      <w:r>
        <w:rPr>
          <w:rFonts w:ascii="Times New Roman"/>
          <w:b w:val="false"/>
          <w:i w:val="false"/>
          <w:color w:val="000000"/>
          <w:sz w:val="28"/>
        </w:rPr>
        <w:t xml:space="preserve">
проводившего экспертизу ценности </w:t>
      </w:r>
      <w:r>
        <w:br/>
      </w:r>
      <w:r>
        <w:rPr>
          <w:rFonts w:ascii="Times New Roman"/>
          <w:b w:val="false"/>
          <w:i w:val="false"/>
          <w:color w:val="000000"/>
          <w:sz w:val="28"/>
        </w:rPr>
        <w:t xml:space="preserve">
документов                       Подпись           Расшифровка подписи </w:t>
      </w:r>
      <w:r>
        <w:br/>
      </w:r>
      <w:r>
        <w:rPr>
          <w:rFonts w:ascii="Times New Roman"/>
          <w:b w:val="false"/>
          <w:i w:val="false"/>
          <w:color w:val="000000"/>
          <w:sz w:val="28"/>
        </w:rPr>
        <w:t xml:space="preserve">
Дата </w:t>
      </w:r>
      <w:r>
        <w:br/>
      </w:r>
      <w:r>
        <w:rPr>
          <w:rFonts w:ascii="Times New Roman"/>
          <w:b w:val="false"/>
          <w:i w:val="false"/>
          <w:color w:val="000000"/>
          <w:sz w:val="28"/>
        </w:rPr>
        <w:t>
 </w:t>
      </w:r>
      <w:r>
        <w:br/>
      </w:r>
      <w:r>
        <w:rPr>
          <w:rFonts w:ascii="Times New Roman"/>
          <w:b w:val="false"/>
          <w:i w:val="false"/>
          <w:color w:val="000000"/>
          <w:sz w:val="28"/>
        </w:rPr>
        <w:t xml:space="preserve">
Одобрено </w:t>
      </w:r>
      <w:r>
        <w:br/>
      </w:r>
      <w:r>
        <w:rPr>
          <w:rFonts w:ascii="Times New Roman"/>
          <w:b w:val="false"/>
          <w:i w:val="false"/>
          <w:color w:val="000000"/>
          <w:sz w:val="28"/>
        </w:rPr>
        <w:t xml:space="preserve">
Протокол ЦЭК (ЭК) </w:t>
      </w:r>
      <w:r>
        <w:br/>
      </w:r>
      <w:r>
        <w:rPr>
          <w:rFonts w:ascii="Times New Roman"/>
          <w:b w:val="false"/>
          <w:i w:val="false"/>
          <w:color w:val="000000"/>
          <w:sz w:val="28"/>
        </w:rPr>
        <w:t xml:space="preserve">
от _________ № __________ </w:t>
      </w:r>
      <w:r>
        <w:br/>
      </w:r>
      <w:r>
        <w:rPr>
          <w:rFonts w:ascii="Times New Roman"/>
          <w:b w:val="false"/>
          <w:i w:val="false"/>
          <w:color w:val="000000"/>
          <w:sz w:val="28"/>
        </w:rPr>
        <w:t>
 </w:t>
      </w:r>
      <w:r>
        <w:br/>
      </w:r>
      <w:r>
        <w:rPr>
          <w:rFonts w:ascii="Times New Roman"/>
          <w:b w:val="false"/>
          <w:i w:val="false"/>
          <w:color w:val="000000"/>
          <w:sz w:val="28"/>
        </w:rPr>
        <w:t xml:space="preserve">
Документы в количестве ___________________________________дел, весом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_________________ кг сданы в _________________________________________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на переработку по приемо-сдаточной накладной от_______________________ </w:t>
      </w:r>
      <w:r>
        <w:br/>
      </w:r>
      <w:r>
        <w:rPr>
          <w:rFonts w:ascii="Times New Roman"/>
          <w:b w:val="false"/>
          <w:i w:val="false"/>
          <w:color w:val="000000"/>
          <w:sz w:val="28"/>
        </w:rPr>
        <w:t xml:space="preserve">
№ _______________ </w:t>
      </w:r>
      <w:r>
        <w:br/>
      </w: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работника организации, </w:t>
      </w:r>
      <w:r>
        <w:br/>
      </w:r>
      <w:r>
        <w:rPr>
          <w:rFonts w:ascii="Times New Roman"/>
          <w:b w:val="false"/>
          <w:i w:val="false"/>
          <w:color w:val="000000"/>
          <w:sz w:val="28"/>
        </w:rPr>
        <w:t xml:space="preserve">
сдавшего документы            Подпись          Расшифровка подписи </w:t>
      </w:r>
      <w:r>
        <w:br/>
      </w:r>
      <w:r>
        <w:rPr>
          <w:rFonts w:ascii="Times New Roman"/>
          <w:b w:val="false"/>
          <w:i w:val="false"/>
          <w:color w:val="000000"/>
          <w:sz w:val="28"/>
        </w:rPr>
        <w:t>
 </w:t>
      </w:r>
      <w:r>
        <w:br/>
      </w:r>
      <w:r>
        <w:rPr>
          <w:rFonts w:ascii="Times New Roman"/>
          <w:b w:val="false"/>
          <w:i w:val="false"/>
          <w:color w:val="000000"/>
          <w:sz w:val="28"/>
        </w:rPr>
        <w:t xml:space="preserve">
Изменения в учетные </w:t>
      </w:r>
      <w:r>
        <w:br/>
      </w:r>
      <w:r>
        <w:rPr>
          <w:rFonts w:ascii="Times New Roman"/>
          <w:b w:val="false"/>
          <w:i w:val="false"/>
          <w:color w:val="000000"/>
          <w:sz w:val="28"/>
        </w:rPr>
        <w:t xml:space="preserve">
документы внесены. </w:t>
      </w:r>
      <w:r>
        <w:br/>
      </w:r>
      <w:r>
        <w:rPr>
          <w:rFonts w:ascii="Times New Roman"/>
          <w:b w:val="false"/>
          <w:i w:val="false"/>
          <w:color w:val="000000"/>
          <w:sz w:val="28"/>
        </w:rPr>
        <w:t>
 </w:t>
      </w:r>
      <w:r>
        <w:br/>
      </w: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работника ведомственого </w:t>
      </w:r>
      <w:r>
        <w:br/>
      </w:r>
      <w:r>
        <w:rPr>
          <w:rFonts w:ascii="Times New Roman"/>
          <w:b w:val="false"/>
          <w:i w:val="false"/>
          <w:color w:val="000000"/>
          <w:sz w:val="28"/>
        </w:rPr>
        <w:t xml:space="preserve">
архива (службы </w:t>
      </w:r>
      <w:r>
        <w:br/>
      </w:r>
      <w:r>
        <w:rPr>
          <w:rFonts w:ascii="Times New Roman"/>
          <w:b w:val="false"/>
          <w:i w:val="false"/>
          <w:color w:val="000000"/>
          <w:sz w:val="28"/>
        </w:rPr>
        <w:t xml:space="preserve">
делопроизводства), </w:t>
      </w:r>
      <w:r>
        <w:br/>
      </w:r>
      <w:r>
        <w:rPr>
          <w:rFonts w:ascii="Times New Roman"/>
          <w:b w:val="false"/>
          <w:i w:val="false"/>
          <w:color w:val="000000"/>
          <w:sz w:val="28"/>
        </w:rPr>
        <w:t xml:space="preserve">
внесшего изменения в </w:t>
      </w:r>
      <w:r>
        <w:br/>
      </w:r>
      <w:r>
        <w:rPr>
          <w:rFonts w:ascii="Times New Roman"/>
          <w:b w:val="false"/>
          <w:i w:val="false"/>
          <w:color w:val="000000"/>
          <w:sz w:val="28"/>
        </w:rPr>
        <w:t xml:space="preserve">
учетные документы             Подпись           Расшифровка подписи </w:t>
      </w:r>
      <w:r>
        <w:br/>
      </w:r>
      <w:r>
        <w:rPr>
          <w:rFonts w:ascii="Times New Roman"/>
          <w:b w:val="false"/>
          <w:i w:val="false"/>
          <w:color w:val="000000"/>
          <w:sz w:val="28"/>
        </w:rPr>
        <w:t>
 </w:t>
      </w:r>
      <w:r>
        <w:br/>
      </w:r>
      <w:r>
        <w:rPr>
          <w:rFonts w:ascii="Times New Roman"/>
          <w:b w:val="false"/>
          <w:i w:val="false"/>
          <w:color w:val="000000"/>
          <w:sz w:val="28"/>
        </w:rPr>
        <w:t xml:space="preserve">
Дата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Формат А4 (210х297 мм) </w:t>
      </w:r>
      <w:r>
        <w:br/>
      </w:r>
      <w:r>
        <w:rPr>
          <w:rFonts w:ascii="Times New Roman"/>
          <w:b w:val="false"/>
          <w:i w:val="false"/>
          <w:color w:val="000000"/>
          <w:sz w:val="28"/>
        </w:rPr>
        <w:t>
 </w:t>
      </w:r>
      <w:r>
        <w:br/>
      </w:r>
      <w:r>
        <w:rPr>
          <w:rFonts w:ascii="Times New Roman"/>
          <w:b w:val="false"/>
          <w:i w:val="false"/>
          <w:color w:val="000000"/>
          <w:sz w:val="28"/>
        </w:rPr>
        <w:t xml:space="preserve">
     Форма акта о выделении к уничтожению документов, не подлежащих      </w:t>
      </w:r>
      <w:r>
        <w:br/>
      </w:r>
      <w:r>
        <w:rPr>
          <w:rFonts w:ascii="Times New Roman"/>
          <w:b w:val="false"/>
          <w:i w:val="false"/>
          <w:color w:val="000000"/>
          <w:sz w:val="28"/>
        </w:rPr>
        <w:t xml:space="preserve">
хранению. </w:t>
      </w:r>
      <w:r>
        <w:br/>
      </w:r>
      <w:r>
        <w:rPr>
          <w:rFonts w:ascii="Times New Roman"/>
          <w:b w:val="false"/>
          <w:i w:val="false"/>
          <w:color w:val="000000"/>
          <w:sz w:val="28"/>
        </w:rPr>
        <w:t>
 </w:t>
      </w:r>
      <w:r>
        <w:br/>
      </w: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 3.12.4.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20                                         Код госархива __________ </w:t>
      </w:r>
      <w:r>
        <w:br/>
      </w:r>
      <w:r>
        <w:rPr>
          <w:rFonts w:ascii="Times New Roman"/>
          <w:b w:val="false"/>
          <w:i w:val="false"/>
          <w:color w:val="000000"/>
          <w:sz w:val="28"/>
        </w:rPr>
        <w:t xml:space="preserve">
                                              код учреждения__________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 Д.№ _____________ </w:t>
      </w:r>
      <w:r>
        <w:br/>
      </w:r>
      <w:r>
        <w:rPr>
          <w:rFonts w:ascii="Times New Roman"/>
          <w:b w:val="false"/>
          <w:i w:val="false"/>
          <w:color w:val="000000"/>
          <w:sz w:val="28"/>
        </w:rPr>
        <w:t xml:space="preserve">
   30  ____________________________________________ Оп.№_____________ </w:t>
      </w:r>
      <w:r>
        <w:br/>
      </w:r>
      <w:r>
        <w:rPr>
          <w:rFonts w:ascii="Times New Roman"/>
          <w:b w:val="false"/>
          <w:i w:val="false"/>
          <w:color w:val="000000"/>
          <w:sz w:val="28"/>
        </w:rPr>
        <w:t xml:space="preserve">
    _______________________________________________ Ф.№ _____________      </w:t>
      </w:r>
      <w:r>
        <w:br/>
      </w:r>
      <w:r>
        <w:rPr>
          <w:rFonts w:ascii="Times New Roman"/>
          <w:b w:val="false"/>
          <w:i w:val="false"/>
          <w:color w:val="000000"/>
          <w:sz w:val="28"/>
        </w:rPr>
        <w:t xml:space="preserve">
     (наименование государственного архива)              _____________ </w:t>
      </w:r>
      <w:r>
        <w:br/>
      </w:r>
      <w:r>
        <w:rPr>
          <w:rFonts w:ascii="Times New Roman"/>
          <w:b w:val="false"/>
          <w:i w:val="false"/>
          <w:color w:val="000000"/>
          <w:sz w:val="28"/>
        </w:rPr>
        <w:t xml:space="preserve">
    5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50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учреждения и структурного подразделения) </w:t>
      </w:r>
      <w:r>
        <w:br/>
      </w:r>
      <w:r>
        <w:rPr>
          <w:rFonts w:ascii="Times New Roman"/>
          <w:b w:val="false"/>
          <w:i w:val="false"/>
          <w:color w:val="000000"/>
          <w:sz w:val="28"/>
        </w:rPr>
        <w:t xml:space="preserve">
   35 </w:t>
      </w:r>
      <w:r>
        <w:br/>
      </w:r>
      <w:r>
        <w:rPr>
          <w:rFonts w:ascii="Times New Roman"/>
          <w:b w:val="false"/>
          <w:i w:val="false"/>
          <w:color w:val="000000"/>
          <w:sz w:val="28"/>
        </w:rPr>
        <w:t xml:space="preserve">
320 </w:t>
      </w:r>
      <w:r>
        <w:br/>
      </w:r>
      <w:r>
        <w:rPr>
          <w:rFonts w:ascii="Times New Roman"/>
          <w:b w:val="false"/>
          <w:i w:val="false"/>
          <w:color w:val="000000"/>
          <w:sz w:val="28"/>
        </w:rPr>
        <w:t xml:space="preserve">
______     Дело № ________________  Том № __________________ </w:t>
      </w:r>
      <w:r>
        <w:br/>
      </w:r>
      <w:r>
        <w:rPr>
          <w:rFonts w:ascii="Times New Roman"/>
          <w:b w:val="false"/>
          <w:i w:val="false"/>
          <w:color w:val="000000"/>
          <w:sz w:val="28"/>
        </w:rPr>
        <w:t>
 </w:t>
      </w:r>
      <w:r>
        <w:br/>
      </w:r>
      <w:r>
        <w:rPr>
          <w:rFonts w:ascii="Times New Roman"/>
          <w:b w:val="false"/>
          <w:i w:val="false"/>
          <w:color w:val="000000"/>
          <w:sz w:val="28"/>
        </w:rPr>
        <w:t xml:space="preserve">
   15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70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(заголовок дела) </w:t>
      </w:r>
      <w:r>
        <w:br/>
      </w:r>
      <w:r>
        <w:rPr>
          <w:rFonts w:ascii="Times New Roman"/>
          <w:b w:val="false"/>
          <w:i w:val="false"/>
          <w:color w:val="000000"/>
          <w:sz w:val="28"/>
        </w:rPr>
        <w:t xml:space="preserve">
   25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20 </w:t>
      </w:r>
      <w:r>
        <w:br/>
      </w:r>
      <w:r>
        <w:rPr>
          <w:rFonts w:ascii="Times New Roman"/>
          <w:b w:val="false"/>
          <w:i w:val="false"/>
          <w:color w:val="000000"/>
          <w:sz w:val="28"/>
        </w:rPr>
        <w:t xml:space="preserve">
_______________________________      На __________________________лист. </w:t>
      </w:r>
      <w:r>
        <w:br/>
      </w:r>
      <w:r>
        <w:rPr>
          <w:rFonts w:ascii="Times New Roman"/>
          <w:b w:val="false"/>
          <w:i w:val="false"/>
          <w:color w:val="000000"/>
          <w:sz w:val="28"/>
        </w:rPr>
        <w:t xml:space="preserve">
            Ф. № ______________ </w:t>
      </w:r>
      <w:r>
        <w:br/>
      </w:r>
      <w:r>
        <w:rPr>
          <w:rFonts w:ascii="Times New Roman"/>
          <w:b w:val="false"/>
          <w:i w:val="false"/>
          <w:color w:val="000000"/>
          <w:sz w:val="28"/>
        </w:rPr>
        <w:t xml:space="preserve">
   30       Оп.№ ______________      Хранить _____________________ </w:t>
      </w:r>
      <w:r>
        <w:br/>
      </w:r>
      <w:r>
        <w:rPr>
          <w:rFonts w:ascii="Times New Roman"/>
          <w:b w:val="false"/>
          <w:i w:val="false"/>
          <w:color w:val="000000"/>
          <w:sz w:val="28"/>
        </w:rPr>
        <w:t xml:space="preserve">
            Д. № 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20              60 </w:t>
      </w:r>
      <w:r>
        <w:br/>
      </w:r>
      <w:r>
        <w:rPr>
          <w:rFonts w:ascii="Times New Roman"/>
          <w:b w:val="false"/>
          <w:i w:val="false"/>
          <w:color w:val="000000"/>
          <w:sz w:val="28"/>
        </w:rPr>
        <w:t xml:space="preserve">
   20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230 </w:t>
      </w:r>
      <w:r>
        <w:br/>
      </w:r>
      <w:r>
        <w:rPr>
          <w:rFonts w:ascii="Times New Roman"/>
          <w:b w:val="false"/>
          <w:i w:val="false"/>
          <w:color w:val="000000"/>
          <w:sz w:val="28"/>
        </w:rPr>
        <w:t xml:space="preserve">
     Образец оформления обложки дела постоянного и долговременного хранения.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46 </w:t>
      </w:r>
    </w:p>
    <w:p>
      <w:pPr>
        <w:spacing w:after="0"/>
        <w:ind w:left="0"/>
        <w:jc w:val="both"/>
      </w:pPr>
      <w:r>
        <w:rPr>
          <w:rFonts w:ascii="Times New Roman"/>
          <w:b w:val="false"/>
          <w:i w:val="false"/>
          <w:color w:val="000000"/>
          <w:sz w:val="28"/>
        </w:rPr>
        <w:t xml:space="preserve">                                                   к п. 3.12.5 </w:t>
      </w:r>
    </w:p>
    <w:bookmarkStart w:name="z91" w:id="80"/>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структурного подразделения или общественной организации) </w:t>
      </w:r>
      <w:r>
        <w:br/>
      </w:r>
      <w:r>
        <w:rPr>
          <w:rFonts w:ascii="Times New Roman"/>
          <w:b w:val="false"/>
          <w:i w:val="false"/>
          <w:color w:val="000000"/>
          <w:sz w:val="28"/>
        </w:rPr>
        <w:t>
 </w:t>
      </w:r>
      <w:r>
        <w:br/>
      </w:r>
      <w:r>
        <w:rPr>
          <w:rFonts w:ascii="Times New Roman"/>
          <w:b w:val="false"/>
          <w:i w:val="false"/>
          <w:color w:val="000000"/>
          <w:sz w:val="28"/>
        </w:rPr>
        <w:t xml:space="preserve">
                                                  Утверждаю </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xml:space="preserve">
                                             руководителя структурного </w:t>
      </w:r>
      <w:r>
        <w:br/>
      </w:r>
      <w:r>
        <w:rPr>
          <w:rFonts w:ascii="Times New Roman"/>
          <w:b w:val="false"/>
          <w:i w:val="false"/>
          <w:color w:val="000000"/>
          <w:sz w:val="28"/>
        </w:rPr>
        <w:t xml:space="preserve">
                                             подразделения (общественной </w:t>
      </w:r>
      <w:r>
        <w:br/>
      </w:r>
      <w:r>
        <w:rPr>
          <w:rFonts w:ascii="Times New Roman"/>
          <w:b w:val="false"/>
          <w:i w:val="false"/>
          <w:color w:val="000000"/>
          <w:sz w:val="28"/>
        </w:rPr>
        <w:t xml:space="preserve">
                                             организации)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Подпись     Расшифровка </w:t>
      </w:r>
      <w:r>
        <w:br/>
      </w:r>
      <w:r>
        <w:rPr>
          <w:rFonts w:ascii="Times New Roman"/>
          <w:b w:val="false"/>
          <w:i w:val="false"/>
          <w:color w:val="000000"/>
          <w:sz w:val="28"/>
        </w:rPr>
        <w:t xml:space="preserve">
                                                         подписи </w:t>
      </w:r>
      <w:r>
        <w:br/>
      </w:r>
      <w:r>
        <w:rPr>
          <w:rFonts w:ascii="Times New Roman"/>
          <w:b w:val="false"/>
          <w:i w:val="false"/>
          <w:color w:val="000000"/>
          <w:sz w:val="28"/>
        </w:rPr>
        <w:t xml:space="preserve">
                                             Дата </w:t>
      </w:r>
      <w:r>
        <w:br/>
      </w:r>
      <w:r>
        <w:rPr>
          <w:rFonts w:ascii="Times New Roman"/>
          <w:b w:val="false"/>
          <w:i w:val="false"/>
          <w:color w:val="000000"/>
          <w:sz w:val="28"/>
        </w:rPr>
        <w:t>
</w:t>
      </w:r>
      <w:r>
        <w:rPr>
          <w:rFonts w:ascii="Times New Roman"/>
          <w:b w:val="false"/>
          <w:i w:val="false"/>
          <w:color w:val="000000"/>
          <w:sz w:val="28"/>
        </w:rPr>
        <w:t xml:space="preserve">
                         Опись № </w:t>
      </w:r>
    </w:p>
    <w:bookmarkEnd w:id="80"/>
    <w:bookmarkStart w:name="z94" w:id="81"/>
    <w:p>
      <w:pPr>
        <w:spacing w:after="0"/>
        <w:ind w:left="0"/>
        <w:jc w:val="both"/>
      </w:pP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Название раздела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Индекс    : Заголовок: Дата дела  : Кол-во : Срок      :Примечание </w:t>
      </w:r>
      <w:r>
        <w:br/>
      </w:r>
      <w:r>
        <w:rPr>
          <w:rFonts w:ascii="Times New Roman"/>
          <w:b w:val="false"/>
          <w:i w:val="false"/>
          <w:color w:val="000000"/>
          <w:sz w:val="28"/>
        </w:rPr>
        <w:t xml:space="preserve">
 п/п:дела (тома,:дела(тома,:(тома,части): листов :хранения   : </w:t>
      </w:r>
      <w:r>
        <w:br/>
      </w:r>
      <w:r>
        <w:rPr>
          <w:rFonts w:ascii="Times New Roman"/>
          <w:b w:val="false"/>
          <w:i w:val="false"/>
          <w:color w:val="000000"/>
          <w:sz w:val="28"/>
        </w:rPr>
        <w:t xml:space="preserve">
    : части)    : части)   :            :в деле  :дела (тома,: </w:t>
      </w:r>
      <w:r>
        <w:br/>
      </w:r>
      <w:r>
        <w:rPr>
          <w:rFonts w:ascii="Times New Roman"/>
          <w:b w:val="false"/>
          <w:i w:val="false"/>
          <w:color w:val="000000"/>
          <w:sz w:val="28"/>
        </w:rPr>
        <w:t xml:space="preserve">
    :           :          :            :(томе,  :части)     : </w:t>
      </w:r>
      <w:r>
        <w:br/>
      </w:r>
      <w:r>
        <w:rPr>
          <w:rFonts w:ascii="Times New Roman"/>
          <w:b w:val="false"/>
          <w:i w:val="false"/>
          <w:color w:val="000000"/>
          <w:sz w:val="28"/>
        </w:rPr>
        <w:t xml:space="preserve">
    :           :          :            : части) :           : </w:t>
      </w:r>
      <w:r>
        <w:br/>
      </w:r>
      <w:r>
        <w:rPr>
          <w:rFonts w:ascii="Times New Roman"/>
          <w:b w:val="false"/>
          <w:i w:val="false"/>
          <w:color w:val="000000"/>
          <w:sz w:val="28"/>
        </w:rPr>
        <w:t xml:space="preserve">
____:__________ :__________:___________ :________:___________:___________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 :__________:___________ :________:___________:___________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В данную опись внесено ___________________ дел с № ____________________ </w:t>
      </w:r>
    </w:p>
    <w:bookmarkEnd w:id="81"/>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по № ________________, в том числе: </w:t>
      </w:r>
      <w:r>
        <w:br/>
      </w:r>
      <w:r>
        <w:rPr>
          <w:rFonts w:ascii="Times New Roman"/>
          <w:b w:val="false"/>
          <w:i w:val="false"/>
          <w:color w:val="000000"/>
          <w:sz w:val="28"/>
        </w:rPr>
        <w:t xml:space="preserve">
литерные номера: </w:t>
      </w:r>
      <w:r>
        <w:br/>
      </w:r>
      <w:r>
        <w:rPr>
          <w:rFonts w:ascii="Times New Roman"/>
          <w:b w:val="false"/>
          <w:i w:val="false"/>
          <w:color w:val="000000"/>
          <w:sz w:val="28"/>
        </w:rPr>
        <w:t xml:space="preserve">
пропущенные номера: </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xml:space="preserve">
составителя описи              Подпись         Расшифровка подписи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       Согласовано                                    Одобрено ** </w:t>
      </w:r>
      <w:r>
        <w:br/>
      </w:r>
      <w:r>
        <w:rPr>
          <w:rFonts w:ascii="Times New Roman"/>
          <w:b w:val="false"/>
          <w:i w:val="false"/>
          <w:color w:val="000000"/>
          <w:sz w:val="28"/>
        </w:rPr>
        <w:t xml:space="preserve">
Наименование должности руководителя            протокол ЭК структурного </w:t>
      </w:r>
      <w:r>
        <w:br/>
      </w:r>
      <w:r>
        <w:rPr>
          <w:rFonts w:ascii="Times New Roman"/>
          <w:b w:val="false"/>
          <w:i w:val="false"/>
          <w:color w:val="000000"/>
          <w:sz w:val="28"/>
        </w:rPr>
        <w:t xml:space="preserve">
службы управления документацией                подразделения </w:t>
      </w:r>
      <w:r>
        <w:br/>
      </w:r>
      <w:r>
        <w:rPr>
          <w:rFonts w:ascii="Times New Roman"/>
          <w:b w:val="false"/>
          <w:i w:val="false"/>
          <w:color w:val="000000"/>
          <w:sz w:val="28"/>
        </w:rPr>
        <w:t xml:space="preserve">
Подпись       Расшифровка подписи              от _______ № 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Передал _______________________________________________________________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и ____________________ регистрационно-контрольных картотек к документам </w:t>
      </w:r>
      <w:r>
        <w:br/>
      </w:r>
      <w:r>
        <w:rPr>
          <w:rFonts w:ascii="Times New Roman"/>
          <w:b w:val="false"/>
          <w:i w:val="false"/>
          <w:color w:val="000000"/>
          <w:sz w:val="28"/>
        </w:rPr>
        <w:t>
 </w:t>
      </w:r>
      <w:r>
        <w:br/>
      </w:r>
      <w:r>
        <w:rPr>
          <w:rFonts w:ascii="Times New Roman"/>
          <w:b w:val="false"/>
          <w:i w:val="false"/>
          <w:color w:val="000000"/>
          <w:sz w:val="28"/>
        </w:rPr>
        <w:t xml:space="preserve">
Наименование должности сотрудника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(общественной организации)          Подпись       Расшифровка подписи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Дата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Принял ____________________________ дел и ____________________________ </w:t>
      </w:r>
      <w:r>
        <w:br/>
      </w:r>
      <w:r>
        <w:rPr>
          <w:rFonts w:ascii="Times New Roman"/>
          <w:b w:val="false"/>
          <w:i w:val="false"/>
          <w:color w:val="000000"/>
          <w:sz w:val="28"/>
        </w:rPr>
        <w:t xml:space="preserve">
         (цифрами и прописью)                (цифрами и прописью) </w:t>
      </w:r>
    </w:p>
    <w:p>
      <w:pPr>
        <w:spacing w:after="0"/>
        <w:ind w:left="0"/>
        <w:jc w:val="both"/>
      </w:pPr>
      <w:r>
        <w:rPr>
          <w:rFonts w:ascii="Times New Roman"/>
          <w:b w:val="false"/>
          <w:i w:val="false"/>
          <w:color w:val="000000"/>
          <w:sz w:val="28"/>
        </w:rPr>
        <w:t xml:space="preserve">регистрационно-контрольных картотек к документам </w:t>
      </w:r>
      <w:r>
        <w:br/>
      </w:r>
      <w:r>
        <w:rPr>
          <w:rFonts w:ascii="Times New Roman"/>
          <w:b w:val="false"/>
          <w:i w:val="false"/>
          <w:color w:val="000000"/>
          <w:sz w:val="28"/>
        </w:rPr>
        <w:t>
 </w:t>
      </w:r>
      <w:r>
        <w:br/>
      </w:r>
      <w:r>
        <w:rPr>
          <w:rFonts w:ascii="Times New Roman"/>
          <w:b w:val="false"/>
          <w:i w:val="false"/>
          <w:color w:val="000000"/>
          <w:sz w:val="28"/>
        </w:rPr>
        <w:t xml:space="preserve">
Наименование должности работника </w:t>
      </w:r>
      <w:r>
        <w:br/>
      </w:r>
      <w:r>
        <w:rPr>
          <w:rFonts w:ascii="Times New Roman"/>
          <w:b w:val="false"/>
          <w:i w:val="false"/>
          <w:color w:val="000000"/>
          <w:sz w:val="28"/>
        </w:rPr>
        <w:t xml:space="preserve">
ведомственного архива               Подпись     Расшифровка подписи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xml:space="preserve">     Форма описи дел постоянного, временного (свыше 10 лет) хранения и по личному составу структурного подразделения (общественной организации) организации </w:t>
      </w:r>
    </w:p>
    <w:p>
      <w:pPr>
        <w:spacing w:after="0"/>
        <w:ind w:left="0"/>
        <w:jc w:val="both"/>
      </w:pPr>
      <w:r>
        <w:rPr>
          <w:rFonts w:ascii="Times New Roman"/>
          <w:b w:val="false"/>
          <w:i w:val="false"/>
          <w:color w:val="000000"/>
          <w:sz w:val="28"/>
        </w:rPr>
        <w:t xml:space="preserve">    Примечание: * Графа 6 опускается в описях дел постоянного хранения. </w:t>
      </w:r>
      <w:r>
        <w:br/>
      </w:r>
      <w:r>
        <w:rPr>
          <w:rFonts w:ascii="Times New Roman"/>
          <w:b w:val="false"/>
          <w:i w:val="false"/>
          <w:color w:val="000000"/>
          <w:sz w:val="28"/>
        </w:rPr>
        <w:t xml:space="preserve">
                ** При наличии ЭК структурного подразделения.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