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8bbf9" w14:textId="e98bb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Указа Президента Республики Казахстан от 2 июля 1992 г. N 828 "О дополнительных мерах по усилению социальной защиты военнослужащих и лиц, уволенных с военной службы"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 июля  1992 г. N 568 . (Утратило силу - постановлением Правительства РК от 19 марта 2002 г. N 331 ~P020331 )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Во исполнение Указа Президента Республики Казахстан от 2 июля 1992
г. N 828 "О дополнительных мерах по усилению социальной защиты
военнослужащих и лиц, уволенных с военной службы" Кабинет Министров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Установить с 1 июня 1992 г. оклады по воинским званиям
военнослужащих (кроме военнослужащих срочной службы) согласно
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Повысить с 1 августа 1992 г. размеры пенсий, ранее назначенные
лицам офицерского состава, прапорщикам, мичманам, военнослужащим
сверхсрочной службы и их семьям, исходя из среднего уровня денежного
довольствия, установленного в соответствии с пунктами 1 и 2 настоящего
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4. Распространить действие настоящего постановления на
военнослужащих Вооруженных Сил Республики Казахстан, пограничных и
внутренних войск, Республиканской гвардии, Комитета национальной
безопасности Республики Казахстан и других специальных воинских
подразделений, пенсионеров из числа указанных категорий лиц и членов
их семей.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