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42c7" w14:textId="6ca4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меpах по pазвитию в pеспублике пpоизводства медицинских инстpументов, пpибоpов и обоpудования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 июля 1992 года N 577 (Извлечение).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в республике медико-инструментальной промышленности, обеспечивающей отрасль здравоохранения и население современными инструментами, приборами и оборудованием,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республиканские комплексные программы по развитию производства медицинских инструментов, оборудования и приборов, разработанные Государственным комитетом по экономике, Министерством здравоохранения и Министерством промышленности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сведению, что ассоциация "Мединструмент" (г. Казань) и Научно-исследовательский институт медицинского оборудования и приборостроения (г. Москва) согласны выступить головными исполнителями программ по производству медицинских инструментов, оборудования и приборов и ими будут приняты согласованные с Министерством здравоохранения Республики Казахстан меры по оказанию помощи предприятиям в части поставок технологического оборудования, материально-технических ресурсов и организации медицинских научно-технических центров.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комитету по экономике, Министерству промышленности Республики Казахстан координировать производство медицинской техники на предприятиях, в объединениях, организациях и других хозяйствующих субъектах республики на основании определяемой Министерством здравоохранения Республики Казахстан потребности в них лечебно-профилактических учреждений и населения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комитету Республики Казахстан по экономике при формировании заказа государства на 1993 и последующие годы учесть производство медицинских инструментов, оборудования и приборов в объемах и номенклатуре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предусматривать ежегодно целевое выделение ассигнований для реализации республиканских программ по производству медицинских инструментов, оборудования и приборов.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материальных ресурсов Республики Казахстан обеспечить заводы и другие предприятия, выпускающие медицинские инструменты, оборудование и приборы, материально-техническими ресурсами по устанавливаемой Кабинетом Министров Республики Казахстан номенклатуре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внешнеэкономических связей, Государственному комитету Республики Казахстан по экономике совместно с Министерством здравоохранения Республики Казахстан предусматривать ежегодную целевую закупку импортных материалов, комплектующих изделий и технологического оборудования.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промышленности Республики Казахстан, Казахской государственной корпорации автомобильного, тракторного, сельскохозяйственного машиностроения и сервисного обслуживания, Казахской государственной корпорации электротехнических и машиностроительных предприятий оборонного комплекса, Казахской государственной корпорации предприятий атомной энергетики и промышленности совместно с Министерством здравоохранения Республики Казахстан пересмотреть номенклатуру медицинских инструментов, оборудования и приборов для последующего их выпуска на подведомственных предприятиях.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промышленности Республики Казахстан совместно с Министерством здравоохранения Республики Казахстан определить единый порядок проведения технических испытаний медицинских инструментов, оборудования и приборов, выпускаемых промышленными предприятиями, ассоциациями, малыми и совместными предприятиями, кооперативными и другими организациями, расположенными на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предложения Уральского приборостроительного завода "Омега", производственного объединения "Актюбрентген" о создании на их базах научно-производственных центров по разработке и испытанию новых изделий медицинской техники.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3 июля 1992 г. N 577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