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c230" w14:textId="460c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стоимости путевок в санатоpии лечебно-оздоpовительного объединения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16 июля 1992 года N 602.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16 июля 1992 года N 602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проводимой либерализацией цен, ростом фактических расходов по содержанию и лечению больных в санаториях Лечебно-оздоровительного объединения Кабинет Министров Республики Казахстан постановляет:&lt;*&gt;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утратил силу - постановлением Кабинета Министров Республики Казахстан от 26 октября 1992 г. N 896.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выделять начиная с 1992 года Лечебно-оздоровительному объединению ассигнования на возмещение расходов, связанных с реализацией путевок в санаторий "Алатау" прикрепленному контингенту.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