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071c" w14:textId="0d20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схеме окладов pаботников госудаpственных налоговых инспекций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16 июля 1992 года N 605 (Извлечение).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25 апреля 1992 г. N 730 "О повышении заработной платы и регулировании цен в Республике Казахстан"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должностные оклады работников государственных налоговых инспекций Республики Казахстан согласно таблицам 1-5.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оклады, предусмотренные настоящим постановлением, вводятся с 1 мая 1992 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сведению, что Указом Президента Республики Казахстан от 25 апреля 1992 г. N 730 "О повышении заработной платы и регулировании цен в Республике Казахстан" сохранены другие действующие условия оплаты труда работников учреждений и организаций, находящихся на бюджетном финансировании, включая размеры надбавок, доплат, премий и других выплат стимулирующего и компенсационного характера.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Таблицы N 1 - 5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16 июля 1992 г. N 605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