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0a727" w14:textId="540a7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Западно-Казахстанского института культуры в г. Уральске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22 июля 1992 г. N 624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Принять предложение главы Западно-Казахстанской областной
администрации и Министерства культуры Республики Казахстан,
согласованное с Госэкономкомитетом Республики Казахстан об организации
с июля 1992 г. Западно-Казахстанского института культуры в г. Уральске
на базе филиала Чимкентского педагогического института культуры им.
Аль-Фараби в г. Уральске и Уральского училища культуры.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Согласиться с предложением глав Актюбинской, Атырауской, 
Западно-Казахстанской, Мангистауской областных администраций о
выделении ими 9,8 млн. рублей на финансирование Западно-Казахстанского
института культуры в 1992/93 учебном году.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Министерству финансов Республики Казахстан рассмотреть возможность
выделения ассигнований на эти цели из республиканского бюджета начиная
с 1993/94 учебного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3. Госэкономкомитету, Министерству культуры Республики Казахстан,
главе Западно-Казахстанской областной администрации предусмотреть при
разработке планов экономического и социального развития конкретные
меры по укреплению материально-технического оснащения вуза, развитию
его кадрового потенциала в соответствии с нормами, предъявляемыми к
вузам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4. Министерству культуры Республики Казахстан определить структуру
вуза, перечень специальностей и специализаций, решить вопросы,
связанные с организацией Западно-Казахстанского института культуры.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