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67e2" w14:textId="ab36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защите сбеpежений населения, помещенных во вклады сбеpегательного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 августа 1992 года N 647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заинтересованности граждан в хранении своих сбережений в учреждениях Сберегательного банка Республики Казахстан, обеспечения защиты интересов вкладчиков в связи с резким ростом розничных цен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Произвести компенсацию населению потерь от обесценения сбережений, помещенных ими на детские, накопительные, целевые автомобильные и жилищные вклады, а также на все разновидности срочных вкладов (кроме сумм, находящихся на компенсационных счетах, открытых в соответствии с Указом Президента бывшего СССР от 22 марта 1991 г. N 1708 "О компенсации населению потерь от обесценения сбережений в связи с единовременным повышением розничных цен").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Компенсацию произвести по указанным вкладам, действующим по состоянию на 1 января 1993 г., путем увеличения на 50 процентов их остатков, числившихся на 1 августа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указанные компенсации производятся за счет республиканского бюджета и выплаты их населению начинаются после завершения их начисления с 1 апреля 1993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произвести в I квартале 1993 г. возмещение Сберегательному банку начисленной суммы компенсации.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 1 августа 1992 г. в среднем в 2 раза процентные ставки по вкладам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Казсбербанку по согласованию с Нацгосбанком определить конкретные размеры процентных ставок по видам вкладов в зависимости от сроков их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Сберегательному банку Республики Казахстан обеспечить своевременное проведение работы по переоценке вкладов и начислению процентов, принять меры к повышению качества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