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80db" w14:textId="f528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Центpального Госудаpственного Аpхива Новейшей Истоpии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августа 1992 года N 649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Главного архивного управления при Кабинете
Министров Республики Казахстан о создании в его системе на базе бывших
республиканского и Алма-Атинского областного партийных архивов
Центрального государственного архива новейшей истории (ЦГАНИ)
Республики Казахстан для приема, хранения и использования документов
республиканских структур государственной власти и управления,
политических, общественных организаций, других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Главному архивному управлению при Кабинете Министров
Республики Казахстан в месячный срок разработать и утвердить положение
о ЦГАНИ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предусмотреть с 1
августа 1992 г. Главному архивному управлению при Кабинете Министров
Республики Казахстан необходимые ассигнования для содержания ЦГАНИ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 экономике,
Министерству материально-технических ресурсов Республики Казахстан
предусмотреть выделение фондов на материалы и ресурсы, необходимые
Главному архивному управлению при Кабинете Министров Республики
Казахстан на содержание ЦГАНИ, капитальный ремонт помещений,
оборудования, а также одной единицы автотранспорта специального
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Рекомендовать Государственному комитету Республики Казахстан
по государственному имуществу выделить ЦГАНИ помещение и
технологическое оборудование бывших республиканского и Алма-Атинского
облстного партийных архивов.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внутренних дел Республики Казахстан обеспечить
охрану ЦГАНИ.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